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eaf6" w14:textId="98ce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мәслихаттың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мәслихатының 2014 жылғы 28 наурыздағы N 24/18 шешімі. Солтүстік Қазақстан облысының Әділет департаментінде 2014 жылғы 24 сәуірде N 2682 болып тіркелді. Күші жойылды – Солтүстік Қазақстан облысы мәслихатының 2016 жылғы 24 қарашадағы № 7/11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мәслихатының 24.11.2016 </w:t>
      </w:r>
      <w:r>
        <w:rPr>
          <w:rFonts w:ascii="Times New Roman"/>
          <w:b w:val="false"/>
          <w:i w:val="false"/>
          <w:color w:val="ff0000"/>
          <w:sz w:val="28"/>
        </w:rPr>
        <w:t>№ 7/11</w:t>
      </w:r>
      <w:r>
        <w:rPr>
          <w:rFonts w:ascii="Times New Roman"/>
          <w:b w:val="false"/>
          <w:i w:val="false"/>
          <w:color w:val="ff0000"/>
          <w:sz w:val="28"/>
        </w:rPr>
        <w:t xml:space="preserve"> шешімімен (алғашқы ресми жариялаған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9-бабына</w:t>
      </w:r>
      <w:r>
        <w:rPr>
          <w:rFonts w:ascii="Times New Roman"/>
          <w:b w:val="false"/>
          <w:i w:val="false"/>
          <w:color w:val="000000"/>
          <w:sz w:val="28"/>
        </w:rPr>
        <w:t xml:space="preserve">, "Мәслихаттардың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облыстық мәслихаттың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"Солтүстік Қазақстан облыстық мәслихаттың регламенті туралы" Солтүстік Қазақстан облыстық мәслихаттың 2009 жылғы 19 маусымдағы ХVІ сессиясының № 16/8 шешімі жойылсын.</w:t>
      </w:r>
      <w:r>
        <w:br/>
      </w:r>
      <w:r>
        <w:rPr>
          <w:rFonts w:ascii="Times New Roman"/>
          <w:b w:val="false"/>
          <w:i w:val="false"/>
          <w:color w:val="000000"/>
          <w:sz w:val="28"/>
        </w:rPr>
        <w:t>
      </w:t>
      </w:r>
      <w:r>
        <w:rPr>
          <w:rFonts w:ascii="Times New Roman"/>
          <w:b w:val="false"/>
          <w:i w:val="false"/>
          <w:color w:val="000000"/>
          <w:sz w:val="28"/>
        </w:rPr>
        <w:t>3. Осы шешім оны бірінші ресми жариялаған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XХІV сессиясының төрағасы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Едіресов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r>
              <w:br/>
            </w:r>
            <w:r>
              <w:rPr>
                <w:rFonts w:ascii="Times New Roman"/>
                <w:b w:val="false"/>
                <w:i w:val="false"/>
                <w:color w:val="000000"/>
                <w:sz w:val="20"/>
              </w:rPr>
              <w:t>облыстық мәслихаттың</w:t>
            </w:r>
            <w:r>
              <w:br/>
            </w:r>
            <w:r>
              <w:rPr>
                <w:rFonts w:ascii="Times New Roman"/>
                <w:b w:val="false"/>
                <w:i w:val="false"/>
                <w:color w:val="000000"/>
                <w:sz w:val="20"/>
              </w:rPr>
              <w:t>2014 жылғы 28 наурыздағы</w:t>
            </w:r>
            <w:r>
              <w:br/>
            </w:r>
            <w:r>
              <w:rPr>
                <w:rFonts w:ascii="Times New Roman"/>
                <w:b w:val="false"/>
                <w:i w:val="false"/>
                <w:color w:val="000000"/>
                <w:sz w:val="20"/>
              </w:rPr>
              <w:t>№ 24/18 шешімімен бекітілді</w:t>
            </w:r>
          </w:p>
        </w:tc>
      </w:tr>
    </w:tbl>
    <w:bookmarkStart w:name="z6" w:id="0"/>
    <w:p>
      <w:pPr>
        <w:spacing w:after="0"/>
        <w:ind w:left="0"/>
        <w:jc w:val="left"/>
      </w:pPr>
      <w:r>
        <w:rPr>
          <w:rFonts w:ascii="Times New Roman"/>
          <w:b/>
          <w:i w:val="false"/>
          <w:color w:val="000000"/>
        </w:rPr>
        <w:t xml:space="preserve"> Солтүстік Қазақстан облыстық мәслихаттың</w:t>
      </w:r>
      <w:r>
        <w:br/>
      </w:r>
      <w:r>
        <w:rPr>
          <w:rFonts w:ascii="Times New Roman"/>
          <w:b/>
          <w:i w:val="false"/>
          <w:color w:val="000000"/>
        </w:rPr>
        <w:t>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Солтүстік Қазақстан облыстық мәслихаттың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Солтүстік Қазақстан облыстық мәслихат (бұдан әрі –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Мәслихат (жергілікті өкілді орган) – облыс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Мәслихат сессияларын өткізу тәртібі</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12. Мәслихаттың қарауына жататын мәселелер бойынша облыстық мәслихаттың сессияларына Петропавл қаласы мен аудандық мәслихаттардың хатшылары, Қазақстан Республикасы Парламентінің депутаттары, облыс әкімі, оның орынбасарлары, Петропавл қаласының және аудандардың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13.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14.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15.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16.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17.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 Қазақстан Республикасының заңнамасында көзделген жағдайларда, облыс әкімдігінің ұсынымы бойынша мәслихат онымен бірлескен шешім қабылдайды.</w:t>
      </w:r>
      <w:r>
        <w:br/>
      </w:r>
      <w:r>
        <w:rPr>
          <w:rFonts w:ascii="Times New Roman"/>
          <w:b w:val="false"/>
          <w:i w:val="false"/>
          <w:color w:val="000000"/>
          <w:sz w:val="28"/>
        </w:rPr>
        <w:t>
      18.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xml:space="preserve">
      19. Мәслихат шешімдерінің жобасын әзірлеу </w:t>
      </w:r>
      <w:r>
        <w:rPr>
          <w:rFonts w:ascii="Times New Roman"/>
          <w:b w:val="false"/>
          <w:i w:val="false"/>
          <w:color w:val="000000"/>
          <w:sz w:val="28"/>
        </w:rPr>
        <w:t>"Құқытық нормативтік актілер туралы"</w:t>
      </w:r>
      <w:r>
        <w:rPr>
          <w:rFonts w:ascii="Times New Roman"/>
          <w:b w:val="false"/>
          <w:i w:val="false"/>
          <w:color w:val="000000"/>
          <w:sz w:val="28"/>
        </w:rPr>
        <w:t xml:space="preserve">, </w:t>
      </w:r>
      <w:r>
        <w:rPr>
          <w:rFonts w:ascii="Times New Roman"/>
          <w:b w:val="false"/>
          <w:i w:val="false"/>
          <w:color w:val="000000"/>
          <w:sz w:val="28"/>
        </w:rPr>
        <w:t>"Әкімшілік процедуралар туралы"</w:t>
      </w:r>
      <w:r>
        <w:rPr>
          <w:rFonts w:ascii="Times New Roman"/>
          <w:b w:val="false"/>
          <w:i w:val="false"/>
          <w:color w:val="000000"/>
          <w:sz w:val="28"/>
        </w:rPr>
        <w:t xml:space="preserve"> Қазақстан Республикасы Заңдарының және осы Регламенттің талаптарына сәйкес жүзеге асырылады.</w:t>
      </w:r>
      <w:r>
        <w:br/>
      </w:r>
      <w:r>
        <w:rPr>
          <w:rFonts w:ascii="Times New Roman"/>
          <w:b w:val="false"/>
          <w:i w:val="false"/>
          <w:color w:val="000000"/>
          <w:sz w:val="28"/>
        </w:rPr>
        <w:t>
      Құжат жобаларын әзірлеушілер облыстық мәслихатқа мемлекеттік және орыс тілдерінде, мүдделі органдармен келісіліп, қол қойғызылып барып тапсырылады. Мәслихат хатшысының қолы қойылған шешім жобасы қаралып отырған мәселені сессия отырысының күн тәртібіне енгізу үшін мәслихат аппаратына немесе түзету және (немесе) қосымша келісуге әзірлеушіге жіберіледі. Сонымен қатар тұрақты комиссия лардың біріне мәслихат актісінің жобасы бойынша қорытынды, сессияға қосымша баяндама, қосымша ақпараттарды жинау және сараптауды жүргізу тапсырылуы мүмкін.</w:t>
      </w:r>
      <w:r>
        <w:br/>
      </w:r>
      <w:r>
        <w:rPr>
          <w:rFonts w:ascii="Times New Roman"/>
          <w:b w:val="false"/>
          <w:i w:val="false"/>
          <w:color w:val="000000"/>
          <w:sz w:val="28"/>
        </w:rPr>
        <w:t>
      20.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 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 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 лардың, жұмыс топтары мен уақытша комиссия лардың қосымша баяндамалары тыңдалады.</w:t>
      </w:r>
      <w:r>
        <w:br/>
      </w:r>
      <w:r>
        <w:rPr>
          <w:rFonts w:ascii="Times New Roman"/>
          <w:b w:val="false"/>
          <w:i w:val="false"/>
          <w:color w:val="000000"/>
          <w:sz w:val="28"/>
        </w:rPr>
        <w:t>
      Комиссияның қосымша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 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Облыстық мәслихаттың шешімдері бекітілген соң сессия төрағасы мен мәслихат хатшысы қол қояды. Қол қойылғаннан кейін актілердің түпнұсқасына түзетулер енгізуге болмайды.</w:t>
      </w:r>
      <w:r>
        <w:br/>
      </w:r>
      <w:r>
        <w:rPr>
          <w:rFonts w:ascii="Times New Roman"/>
          <w:b w:val="false"/>
          <w:i w:val="false"/>
          <w:color w:val="000000"/>
          <w:sz w:val="28"/>
        </w:rPr>
        <w:t>
      Сессия шешімдері оны бекіту кезінде депутаттар енгізген ескертпелер мен ұсыныстарды есепке ала отырып үш күн мерзімінде редакцияланады.</w:t>
      </w:r>
      <w:r>
        <w:br/>
      </w:r>
      <w:r>
        <w:rPr>
          <w:rFonts w:ascii="Times New Roman"/>
          <w:b w:val="false"/>
          <w:i w:val="false"/>
          <w:color w:val="000000"/>
          <w:sz w:val="28"/>
        </w:rPr>
        <w:t>
      Мәслихат шешімдерін уақтылы тіркеу мен таратуға лауазымдық нұсқаулыққа сәйкес жүктелген міндеттерін есепке ала отырып, мәслихат аппаратының қызметкері жауапты.</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облысты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Солтүстік Қазақстан облысы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Облыстық бюджет Қазақстан Республикасының Президенті Республикалық бюджет туралы заңға қол қойғаннан кейін екі апта мерзімнен кешіктірмей тиісті мәслихаттың сессиясында бекітіледі.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 ларда бюджет жобасын қарау бойынша жұмыстар жүргізіледі.</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Есептерді тыңдау тәртібі</w:t>
      </w:r>
    </w:p>
    <w:bookmarkEnd w:id="2"/>
    <w:p>
      <w:pPr>
        <w:spacing w:after="0"/>
        <w:ind w:left="0"/>
        <w:jc w:val="left"/>
      </w:pPr>
      <w:r>
        <w:rPr>
          <w:rFonts w:ascii="Times New Roman"/>
          <w:b w:val="false"/>
          <w:i w:val="false"/>
          <w:color w:val="000000"/>
          <w:sz w:val="28"/>
        </w:rPr>
        <w:t>      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облыс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мәслихат хатшысының, тұрақты комиссиялар төрағаларының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Мәслихат Солтүстік Қазақстан облысы бойынша тексеру комиссиясының бюджеттің атқарылуы туралы есебін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 лардың төрағалары басқаратын депутаттар тобы таныстырады.</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Депутаттардың сауалдарын қарау тәртібі</w:t>
      </w:r>
    </w:p>
    <w:bookmarkEnd w:id="3"/>
    <w:p>
      <w:pPr>
        <w:spacing w:after="0"/>
        <w:ind w:left="0"/>
        <w:jc w:val="left"/>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4"/>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 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 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 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48. Тұрақты комиссия лардың қызметін ұйымдастыру, функциялары мен өкілеттіктері Заңмен айқындалады.</w:t>
      </w:r>
      <w:r>
        <w:br/>
      </w: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 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 лардың кеңейтілген отырыстары нысанында тұрақты комиссия лардыңқарауына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 лардың отырыстары, әдетте, ашық болады.</w:t>
      </w:r>
      <w:r>
        <w:br/>
      </w:r>
      <w:r>
        <w:rPr>
          <w:rFonts w:ascii="Times New Roman"/>
          <w:b w:val="false"/>
          <w:i w:val="false"/>
          <w:color w:val="000000"/>
          <w:sz w:val="28"/>
        </w:rPr>
        <w:t>
      Тұрақты комиссия 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 лардың төрағалары қол қояды.</w:t>
      </w:r>
      <w:r>
        <w:br/>
      </w: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6. Облыстық мәслихатта құрылатын, сайлау комиссияларын құру және сайлау</w:t>
      </w:r>
    </w:p>
    <w:bookmarkEnd w:id="5"/>
    <w:p>
      <w:pPr>
        <w:spacing w:after="0"/>
        <w:ind w:left="0"/>
        <w:jc w:val="left"/>
      </w:pPr>
      <w:r>
        <w:rPr>
          <w:rFonts w:ascii="Times New Roman"/>
          <w:b w:val="false"/>
          <w:i w:val="false"/>
          <w:color w:val="000000"/>
          <w:sz w:val="28"/>
        </w:rPr>
        <w:t>      59. Сайлау комиссиясының жаңа құрамын құру және сайлау сайлау комиссиялар өкілеттігінің мерзімі аяқталуға екі ай қалғанда басталып, оның аяқталуына үш күн қалғанға дейін аяқталады.</w:t>
      </w:r>
      <w:r>
        <w:br/>
      </w:r>
      <w:r>
        <w:rPr>
          <w:rFonts w:ascii="Times New Roman"/>
          <w:b w:val="false"/>
          <w:i w:val="false"/>
          <w:color w:val="000000"/>
          <w:sz w:val="28"/>
        </w:rPr>
        <w:t>
      Облыстық мәслихат хатшысы сайлау комиссияларын құру туралы хабарландыруды бұқаралық ақпарат құралдарында жариялағанға дейін үш күннен кешіктірмей өз өкімімен депутаттар мен аппарат қызметкерлерінен сайлау комиссияларының құрамын құру жөніндегі Уақытша комиссияны (жұмыс тобын) құрады.</w:t>
      </w:r>
      <w:r>
        <w:br/>
      </w:r>
      <w:r>
        <w:rPr>
          <w:rFonts w:ascii="Times New Roman"/>
          <w:b w:val="false"/>
          <w:i w:val="false"/>
          <w:color w:val="000000"/>
          <w:sz w:val="28"/>
        </w:rPr>
        <w:t>
      60. Мәслихаттың уақытша комиссиясы саяси партия және басқа да қоғамдық бірлестіктерден, олардың құрылымдық бөлімшелерінен, жоғары тұрған комиссиядан құрылатын сайлау комиссиясының құрамына түскен ұсыныстарды жинастырумен, өңдеумен айналысып, облыстық мәслихаттың бекітуіне ұсынады. Әр саяси партия сәйкес сайлау комиссиясының құрамына өздерінің тек бір ғана өкілін енгізеді. Саяси партиялар, сондай-ақ олардың құрылымдық бөлімшелері сайлау комиссиясының құрамына сол саяси партияның мүшесі болып табылмайтын кандидатураларды ұсынуға құқылы.</w:t>
      </w:r>
      <w:r>
        <w:br/>
      </w:r>
      <w:r>
        <w:rPr>
          <w:rFonts w:ascii="Times New Roman"/>
          <w:b w:val="false"/>
          <w:i w:val="false"/>
          <w:color w:val="000000"/>
          <w:sz w:val="28"/>
        </w:rPr>
        <w:t>
      Уақытша комиссияға саяси партиялардың, өзге қоғамдық бірлестіктердің, жоғары тұрған комиссия лардың беретін құжаттарының тізбесіне:</w:t>
      </w:r>
      <w:r>
        <w:br/>
      </w:r>
      <w:r>
        <w:rPr>
          <w:rFonts w:ascii="Times New Roman"/>
          <w:b w:val="false"/>
          <w:i w:val="false"/>
          <w:color w:val="000000"/>
          <w:sz w:val="28"/>
        </w:rPr>
        <w:t>
      1) саяси партияны және өзге де қоғамдық бірлестікті, олардың құрылымдық бөлімшелерін әділет органдарында тіркеу туралы құжаттың көшірмесі;</w:t>
      </w:r>
      <w:r>
        <w:br/>
      </w:r>
      <w:r>
        <w:rPr>
          <w:rFonts w:ascii="Times New Roman"/>
          <w:b w:val="false"/>
          <w:i w:val="false"/>
          <w:color w:val="000000"/>
          <w:sz w:val="28"/>
        </w:rPr>
        <w:t>
      2) саяси партияның және өзге де қоғамдық бірлестіктің, олардың құрылымдық бөлімшелері органы отырысының кандидатты тиісті сайлау комиссиясына ұсыну туралы хаттамасынан көшірмені;</w:t>
      </w:r>
      <w:r>
        <w:br/>
      </w:r>
      <w:r>
        <w:rPr>
          <w:rFonts w:ascii="Times New Roman"/>
          <w:b w:val="false"/>
          <w:i w:val="false"/>
          <w:color w:val="000000"/>
          <w:sz w:val="28"/>
        </w:rPr>
        <w:t>
      3) сайлау комиссиясының құрамына кандидат туралы электронды бағдарламалық қамсыздандыру құралдарында және қағаз жүзінде қалыптастырылған, белгіленген формадағы мәліметтер;</w:t>
      </w:r>
      <w:r>
        <w:br/>
      </w:r>
      <w:r>
        <w:rPr>
          <w:rFonts w:ascii="Times New Roman"/>
          <w:b w:val="false"/>
          <w:i w:val="false"/>
          <w:color w:val="000000"/>
          <w:sz w:val="28"/>
        </w:rPr>
        <w:t>
      4) кандидаттың тиісті мәслихат хатшысының атына жазылған сайлау комиссиясының жұмысына қатысуға келісімі туралы өтініші.</w:t>
      </w:r>
      <w:r>
        <w:br/>
      </w:r>
      <w:r>
        <w:rPr>
          <w:rFonts w:ascii="Times New Roman"/>
          <w:b w:val="false"/>
          <w:i w:val="false"/>
          <w:color w:val="000000"/>
          <w:sz w:val="28"/>
        </w:rPr>
        <w:t>
      61. Сайлау комиссияларының құрамын дайындауда уақытша комиссия алдымен саяси партиялардан түскен ұсыныстарды басшылыққа алады, ал содан соң саяси партиялардан 7 мүшеден кем ұсыныс жасалған жағдайда басқа қоғамдық бірлестіктер мен жоғары тұрған сайлау комиссияларының ұсынысған кандидатуралары есепке алынады.</w:t>
      </w:r>
      <w:r>
        <w:br/>
      </w:r>
      <w:r>
        <w:rPr>
          <w:rFonts w:ascii="Times New Roman"/>
          <w:b w:val="false"/>
          <w:i w:val="false"/>
          <w:color w:val="000000"/>
          <w:sz w:val="28"/>
        </w:rPr>
        <w:t>
      62. Уақытша комиссия сайлау комиссияларының жаңа құрамына ұсыныстар беру мерзімі аяқталғаннан кейін сайлау комиссияларының мүшелерін сайлау бойынша шешім жобасы мен бюллетеньдер дайындайды.</w:t>
      </w:r>
      <w:r>
        <w:br/>
      </w:r>
      <w:r>
        <w:rPr>
          <w:rFonts w:ascii="Times New Roman"/>
          <w:b w:val="false"/>
          <w:i w:val="false"/>
          <w:color w:val="000000"/>
          <w:sz w:val="28"/>
        </w:rPr>
        <w:t>
      63. Шешім жобасы мен бюллетеньдер:</w:t>
      </w:r>
      <w:r>
        <w:br/>
      </w:r>
      <w:r>
        <w:rPr>
          <w:rFonts w:ascii="Times New Roman"/>
          <w:b w:val="false"/>
          <w:i w:val="false"/>
          <w:color w:val="000000"/>
          <w:sz w:val="28"/>
        </w:rPr>
        <w:t>
      1) облыстық сайлау комиссиясы бойынша;</w:t>
      </w:r>
      <w:r>
        <w:br/>
      </w:r>
      <w:r>
        <w:rPr>
          <w:rFonts w:ascii="Times New Roman"/>
          <w:b w:val="false"/>
          <w:i w:val="false"/>
          <w:color w:val="000000"/>
          <w:sz w:val="28"/>
        </w:rPr>
        <w:t>
      2) облыстық мәслихатқа депутаттар сайлау жөніндегі округтік сайлау комиссиясы бойынша бөлек әзірленеді.</w:t>
      </w:r>
      <w:r>
        <w:br/>
      </w:r>
      <w:r>
        <w:rPr>
          <w:rFonts w:ascii="Times New Roman"/>
          <w:b w:val="false"/>
          <w:i w:val="false"/>
          <w:color w:val="000000"/>
          <w:sz w:val="28"/>
        </w:rPr>
        <w:t>
      64. Саяси партиялардың, өзге қоғамдық бірлестіктер мен жоғары тұрған сайлау комиссияларының сайлау комиссиясының құрамына ұсынған барлық кандидатуралары шешім жобасы мен бюллетеньге ұсыныстардың келіп түсуіжәне Уақытша комиссияның арнайы журналына тіркелуі кезекпен енгізіледі.</w:t>
      </w:r>
      <w:r>
        <w:br/>
      </w:r>
      <w:r>
        <w:rPr>
          <w:rFonts w:ascii="Times New Roman"/>
          <w:b w:val="false"/>
          <w:i w:val="false"/>
          <w:color w:val="000000"/>
          <w:sz w:val="28"/>
        </w:rPr>
        <w:t>
      65. Сайлау комиссиясының құрамы көрсетілген бюллетеньді сессияға қатысып отырған облыстық мәслихат депутаттарының барлығы алады және оларды өз қолдарымен толтырады. Дауыс беру нәтижесін сессияда құрылған Есеп комиссиясы шығарады. Есеп комиссиясының сандық құрамы мен төрағасын мәслихат сессиясы анықтайды.</w:t>
      </w:r>
      <w:r>
        <w:br/>
      </w:r>
      <w:r>
        <w:rPr>
          <w:rFonts w:ascii="Times New Roman"/>
          <w:b w:val="false"/>
          <w:i w:val="false"/>
          <w:color w:val="000000"/>
          <w:sz w:val="28"/>
        </w:rPr>
        <w:t>
      66. Саяси партиялардан тиісті сайлау комиссиясының мүшелерінің санына тең (жеті) ұсыныс түскенде уақытша комиссия мәслихаттың отырысына осы сайлау комиссиясының құрамына дауыс беру туралы ұсыныс енгізеді. Сессияға қатысып отырған депутаттардың ең көп дауысын алған комиссия мүшелері сайланған болып саналады.</w:t>
      </w:r>
      <w:r>
        <w:br/>
      </w:r>
      <w:r>
        <w:rPr>
          <w:rFonts w:ascii="Times New Roman"/>
          <w:b w:val="false"/>
          <w:i w:val="false"/>
          <w:color w:val="000000"/>
          <w:sz w:val="28"/>
        </w:rPr>
        <w:t>
      Саяси партиялардан тиісті сайлау комиссиясының мүшелері санынан артық (жетіден артық) ұсыныс болғанда, уақытша комиссия мәслихат сессиясының отырысында осы сайлау комиссиясын сайлау бойынша рейтингілік дауыс беруді өткізуді ұсынады.</w:t>
      </w:r>
      <w:r>
        <w:br/>
      </w:r>
      <w:r>
        <w:rPr>
          <w:rFonts w:ascii="Times New Roman"/>
          <w:b w:val="false"/>
          <w:i w:val="false"/>
          <w:color w:val="000000"/>
          <w:sz w:val="28"/>
        </w:rPr>
        <w:t>
      Басқаларға қарағанда ең көп дауысқа ие болған кандидатуралар сайланған болып саналады.</w:t>
      </w:r>
      <w:r>
        <w:br/>
      </w:r>
      <w:r>
        <w:rPr>
          <w:rFonts w:ascii="Times New Roman"/>
          <w:b w:val="false"/>
          <w:i w:val="false"/>
          <w:color w:val="000000"/>
          <w:sz w:val="28"/>
        </w:rPr>
        <w:t>
      Саяси партиялардан тиісті сайлау комиссиясы мүшелерінің санынан кем (жетіден кем) ұсыныс түскен кезде уақытша комиссия жетіспейтін кандидатуралар бойынша бос орындарға басқа қоғамдық бірлестіктердің ұсынған кандидатураларын, алондай кандидатуралар болмаған жағдайда жоғары тұрған сайлау комиссияларының ұсынған кандидатураларын бюллетеньге енгізеді (келіп түсу кезегіне сәйкес тәртіпте).</w:t>
      </w:r>
      <w:r>
        <w:br/>
      </w:r>
      <w:r>
        <w:rPr>
          <w:rFonts w:ascii="Times New Roman"/>
          <w:b w:val="false"/>
          <w:i w:val="false"/>
          <w:color w:val="000000"/>
          <w:sz w:val="28"/>
        </w:rPr>
        <w:t>
      67. Бюллетеньге үміткерлердің тегін, аты-жөнін, қандай саяси партия (басқа қоғамдық бірлестік, жоғары тұрған сайлау комиссиясы) енгізгенін көрсетеді. Кандидатуралар тектерінің оң жағында депутаттар белгі қоятын квадраттар көрсетіледі (крест, қанат белгі).</w:t>
      </w:r>
      <w:r>
        <w:br/>
      </w:r>
      <w:r>
        <w:rPr>
          <w:rFonts w:ascii="Times New Roman"/>
          <w:b w:val="false"/>
          <w:i w:val="false"/>
          <w:color w:val="000000"/>
          <w:sz w:val="28"/>
        </w:rPr>
        <w:t>
      Депутаттар жеті квадратқа белгі қояды.</w:t>
      </w:r>
      <w:r>
        <w:br/>
      </w:r>
      <w:r>
        <w:rPr>
          <w:rFonts w:ascii="Times New Roman"/>
          <w:b w:val="false"/>
          <w:i w:val="false"/>
          <w:color w:val="000000"/>
          <w:sz w:val="28"/>
        </w:rPr>
        <w:t>
      68. Дауыс беру нәтижесін Есеп комиссиясының төрағасы мәслихат сессиясында жариялайды.</w:t>
      </w:r>
      <w:r>
        <w:br/>
      </w:r>
      <w:r>
        <w:rPr>
          <w:rFonts w:ascii="Times New Roman"/>
          <w:b w:val="false"/>
          <w:i w:val="false"/>
          <w:color w:val="000000"/>
          <w:sz w:val="28"/>
        </w:rPr>
        <w:t>
      69. Мәслихат хатшысы сәйкес сайлау комиссияларының құрамы туралы шешімдерді бұқаралық ақпарат құралдарында жариялауды қамтамасыз етеді.</w:t>
      </w:r>
      <w:r>
        <w:br/>
      </w:r>
      <w:r>
        <w:rPr>
          <w:rFonts w:ascii="Times New Roman"/>
          <w:b w:val="false"/>
          <w:i w:val="false"/>
          <w:color w:val="000000"/>
          <w:sz w:val="28"/>
        </w:rPr>
        <w:t>
      Материалдар басылымның бір нөмірінде оған қоса берілген қосымшаларымен бірге жариялануға тиісті.</w:t>
      </w:r>
      <w:r>
        <w:br/>
      </w:r>
      <w:r>
        <w:rPr>
          <w:rFonts w:ascii="Times New Roman"/>
          <w:b w:val="false"/>
          <w:i w:val="false"/>
          <w:color w:val="000000"/>
          <w:sz w:val="28"/>
        </w:rPr>
        <w:t xml:space="preserve">
      70. Сессияда сайлау комиссияларын сайлау кезінде мәслихаттар "Қазақстан Республикасындағы сайлау туралы" 1995 жылғы 28 қыркүйектегі ҚР Конституциялық </w:t>
      </w:r>
      <w:r>
        <w:rPr>
          <w:rFonts w:ascii="Times New Roman"/>
          <w:b w:val="false"/>
          <w:i w:val="false"/>
          <w:color w:val="000000"/>
          <w:sz w:val="28"/>
        </w:rPr>
        <w:t>Заңына</w:t>
      </w:r>
      <w:r>
        <w:rPr>
          <w:rFonts w:ascii="Times New Roman"/>
          <w:b w:val="false"/>
          <w:i w:val="false"/>
          <w:color w:val="000000"/>
          <w:sz w:val="28"/>
        </w:rPr>
        <w:t xml:space="preserve"> сүйене отырып, комиссия құрамына енгізбеуі тиіс:</w:t>
      </w:r>
      <w:r>
        <w:br/>
      </w:r>
      <w:r>
        <w:rPr>
          <w:rFonts w:ascii="Times New Roman"/>
          <w:b w:val="false"/>
          <w:i w:val="false"/>
          <w:color w:val="000000"/>
          <w:sz w:val="28"/>
        </w:rPr>
        <w:t>
      сотталғандығы заңда белгіленген тәртіппен өтелмеген немесе алып тасталмаған адамды;</w:t>
      </w:r>
      <w:r>
        <w:br/>
      </w:r>
      <w:r>
        <w:rPr>
          <w:rFonts w:ascii="Times New Roman"/>
          <w:b w:val="false"/>
          <w:i w:val="false"/>
          <w:color w:val="000000"/>
          <w:sz w:val="28"/>
        </w:rPr>
        <w:t>
      сот іс-әрекетке қабілетсіз немесе іс-әрекет қабілеті шектеулі деп танылған адамды.</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7. Депутаттық этика</w:t>
      </w:r>
    </w:p>
    <w:bookmarkEnd w:id="6"/>
    <w:p>
      <w:pPr>
        <w:spacing w:after="0"/>
        <w:ind w:left="0"/>
        <w:jc w:val="left"/>
      </w:pPr>
      <w:r>
        <w:rPr>
          <w:rFonts w:ascii="Times New Roman"/>
          <w:b w:val="false"/>
          <w:i w:val="false"/>
          <w:color w:val="000000"/>
          <w:sz w:val="28"/>
        </w:rPr>
        <w:t>      71.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қарайды;</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қолданбайды;</w:t>
      </w:r>
      <w:r>
        <w:br/>
      </w:r>
      <w:r>
        <w:rPr>
          <w:rFonts w:ascii="Times New Roman"/>
          <w:b w:val="false"/>
          <w:i w:val="false"/>
          <w:color w:val="000000"/>
          <w:sz w:val="28"/>
        </w:rPr>
        <w:t>
      3) заңсыз және зорлық-зомбылық әрекеттерге шақырмайды;</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келтірмейді;</w:t>
      </w:r>
      <w:r>
        <w:br/>
      </w:r>
      <w:r>
        <w:rPr>
          <w:rFonts w:ascii="Times New Roman"/>
          <w:b w:val="false"/>
          <w:i w:val="false"/>
          <w:color w:val="000000"/>
          <w:sz w:val="28"/>
        </w:rPr>
        <w:t>
      5) сөйлеушілердің сөзін бөлмейді.</w:t>
      </w:r>
      <w:r>
        <w:br/>
      </w:r>
      <w:r>
        <w:rPr>
          <w:rFonts w:ascii="Times New Roman"/>
          <w:b w:val="false"/>
          <w:i w:val="false"/>
          <w:color w:val="000000"/>
          <w:sz w:val="28"/>
        </w:rPr>
        <w:t>
      72.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пайдаланады.</w:t>
      </w:r>
      <w:r>
        <w:br/>
      </w:r>
      <w:r>
        <w:rPr>
          <w:rFonts w:ascii="Times New Roman"/>
          <w:b w:val="false"/>
          <w:i w:val="false"/>
          <w:color w:val="000000"/>
          <w:sz w:val="28"/>
        </w:rPr>
        <w:t>
      73.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пайдаланбайды.</w:t>
      </w:r>
      <w:r>
        <w:br/>
      </w:r>
      <w:r>
        <w:rPr>
          <w:rFonts w:ascii="Times New Roman"/>
          <w:b w:val="false"/>
          <w:i w:val="false"/>
          <w:color w:val="000000"/>
          <w:sz w:val="28"/>
        </w:rPr>
        <w:t>
      74. Мәслихат депутаты өзіне депутаттықөкілеттігін жүзеге асыру барысында белгілі болған мәліметтерді, егер бұл мәліметтер сессиялардың, мәслихаттың тұрақты комиссиялары мен оныңөзге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75.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76.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8. Мәслихат аппаратының жұмысын ұйымдастыру</w:t>
      </w:r>
    </w:p>
    <w:bookmarkEnd w:id="7"/>
    <w:p>
      <w:pPr>
        <w:spacing w:after="0"/>
        <w:ind w:left="0"/>
        <w:jc w:val="left"/>
      </w:pPr>
      <w:r>
        <w:rPr>
          <w:rFonts w:ascii="Times New Roman"/>
          <w:b w:val="false"/>
          <w:i w:val="false"/>
          <w:color w:val="000000"/>
          <w:sz w:val="28"/>
        </w:rPr>
        <w:t>      77.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78.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Жұмыстың шұғылдығын және еңбекке жұмылдыруды арттыру мақсатында облыстық мәслихат аппаратының қызметкерлері қалааралық және ұялы байланысты пайдалана алатын жеке телефон нөмірлерімен, компьютерлермен, локальді байланыспен және Интернетке шығу мүмкіндігімен қамтамасыз етіледі.</w:t>
      </w:r>
      <w:r>
        <w:br/>
      </w:r>
      <w:r>
        <w:rPr>
          <w:rFonts w:ascii="Times New Roman"/>
          <w:b w:val="false"/>
          <w:i w:val="false"/>
          <w:color w:val="000000"/>
          <w:sz w:val="28"/>
        </w:rPr>
        <w:t>
      79.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