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25781" w14:textId="1c257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Профилактикасы мен диагностикасы бюджет қаражаты есебінен жүзеге асырылатын жануарлардың энзоотиялық ауруларының тізбесін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әкімдігінің 2014 жылғы 25 сәуірдегі N 108 қаулысы. Солтүстік Қазақстан облысының Әділет департаментінде 2014 жылғы 15 мамырда N 2777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"Ветеринария туралы" Қазақстан Республикасының 2002 жылғы 10 шілдедегі Заңының 10-бабының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17-3)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облысының әкімдігі</w:t>
      </w:r>
      <w:r>
        <w:rPr>
          <w:rFonts w:ascii="Times New Roman"/>
          <w:b/>
          <w:i w:val="false"/>
          <w:color w:val="000000"/>
          <w:sz w:val="28"/>
        </w:rPr>
        <w:t xml:space="preserve"> 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Қоса беріліп отырған профилактикасы мен диагностикасы бюджет қаражаты есебінен жүзеге асырылатын жануарлардың энзоотиялық ауруларының 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облыс әкімінің жетекшілік ететін орынбасарына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алғашқы ресми жарияланған күнінен кейін күнтізбелік он күн өткен соң қолданысқа енгiзiледi.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Ескендіров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әкімдігінің 2014 жылғы 25 сәуірдегі № 108 қаулысымен бекітілген</w:t>
            </w:r>
          </w:p>
        </w:tc>
      </w:tr>
    </w:tbl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Профилактикасы мен диагностикасы бюджет қаражаты есебінен жүзеге асырылатын жануарлардың энзоотиялық ауруларының</w:t>
      </w:r>
      <w:r>
        <w:br/>
      </w:r>
      <w:r>
        <w:rPr>
          <w:rFonts w:ascii="Times New Roman"/>
          <w:b/>
          <w:i w:val="false"/>
          <w:color w:val="000000"/>
        </w:rPr>
        <w:t>ТІЗБЕСІ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Тізбе жаңа редакцияда - Солтүстік Қазақстан облысы әкімдігінің 25.01.2016 </w:t>
      </w:r>
      <w:r>
        <w:rPr>
          <w:rFonts w:ascii="Times New Roman"/>
          <w:b w:val="false"/>
          <w:i w:val="false"/>
          <w:color w:val="ff0000"/>
          <w:sz w:val="28"/>
        </w:rPr>
        <w:t>N 24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Ірі қара мал аурулары: гиподерматоз.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Жылқы аурулары: сақау, пироплазмидоз, гастрофилез, параскаридоз.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