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318f3" w14:textId="b4318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"Құрамында кең таралған пайдалы қазбалар бар, конкурсқа шығаруға жататын жер қойнауы учаскелерінің тізбесін бекіту туралы" Солтүстік Қазақстан облысы әкімдігінің 2011 жылғы 25 наурыздағы № 76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2014 жылғы 20 тамыздағы N 297 қаулысы. Солтүстік Қазақстан облысының Әділет департаментінде 2014 жылғы 22 қыркүйекте N 2941 болып тіркелді. Күші жойылды – Солтүстік Қазақстан облысы әкімдігінің 2016 жылғы 29 шілдедегі N 287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әкімдігінің 29.07.2016 </w:t>
      </w:r>
      <w:r>
        <w:rPr>
          <w:rFonts w:ascii="Times New Roman"/>
          <w:b w:val="false"/>
          <w:i w:val="false"/>
          <w:color w:val="ff0000"/>
          <w:sz w:val="28"/>
        </w:rPr>
        <w:t>N 287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"Құрамында кең таралған пайдалы қазбалар бар, конкурсқа шығаруға жататын жер қойнауы учаскелерінің тізбесін бекіту туралы" Солтүстік Қазақстан облысы әкімдігінің 2011 жылғы 25 наурыздағы № 76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1775 тіркелді, 2011 жылғы 22 сәуірде "Солтүстік Қазақстан" газетінде жарияланды)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Кең таралған пайдалы қазбалары бар конкурсқа қойылатын жер қойнауы учаскелерінің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 алғаш ресми жариялаған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2014 жылғы 20 тамыздағы № 297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2011 жылғы 25 наурыздағы № 76 қаулысымен бекітілді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Кең таралған пайдалы қазбалары бар конкурсқа қойылатын жер қойнауы учаскелерінің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013"/>
        <w:gridCol w:w="1535"/>
        <w:gridCol w:w="488"/>
        <w:gridCol w:w="3620"/>
        <w:gridCol w:w="3620"/>
        <w:gridCol w:w="839"/>
      </w:tblGrid>
      <w:tr>
        <w:trPr>
          <w:trHeight w:val="30" w:hRule="atLeast"/>
        </w:trPr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қазбалардың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 орнының, жер қойынауы учаскесінің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қойнауын пайдалану операцияларының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Географиялық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ұзақтық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5039'25,6''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7046'37,6''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Малтатас-құм қоспасы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(бөлік)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Боголюбовский (Солтүстік учаскесі-2)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Атқылама таужыныс (гранит)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5050'13''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6033'22''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Атқылама таужыныс (гранит)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Жантайсор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Золотая нива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Золоторунное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Қарлыға (бөлік)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Атқылама таужыныс (гранит)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Атқылама таужыныс (гранит)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5020'40''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6040'27''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Малтатас-құм қоспасы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Атқылама таужыныс (гранит)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5052'30''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Метоморфтық таужыныс (мәрмәр)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1,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5030'32''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7031'21''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5057'59''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6053'11''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Марьевский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тұзы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Атқылама таужыныс (гранит)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Старосухотинский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Қалыптық 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Атқылама таужыныс (гранит)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Чистопольский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Вермикулит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Барчинский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Атқылама таужыныс (гранит)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Атқылама таужыныс (гранит)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Атқылама таужыныс (гранит)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Дәуіт-2 (бөлік)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Заветы Ильича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Комаровский 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Комаровский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5019'37''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6048'55''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Лавровка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Нижне-Бұрлық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Гусаковка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Кузбасс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Менжинский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Горьковский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Қазақстанға 40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Суворовка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Террасовый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Лесные поляны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Повозочное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Кучковский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5009,5'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Ильич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5008'20''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7032'40''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Звезда Коммуны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Красная звезда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 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Келлеровка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Золотая Нива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Боқбасар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Рузаевский Западный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Ставропольский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Червонный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Жембарақ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Чернозубовский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Литвиновский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Тахтабродский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Чистополье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Парижская Коммуна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Атқылама таужыныс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5052’43,9"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6027’04,3"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құмы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5034’56.48"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5035’01.85"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5035’23.03"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5035’25.08"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5034’41.43"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5034’52.02"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6045’19.04"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6045’28.56"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6045’50.56"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6046’31.69"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6046’00.68"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6045’18.54"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Атқылама таужыныс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5030’59.52"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5030’59.82"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5030’41.06"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5030’40.98"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5030’20.85"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5030’20.59"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7030’45.79"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7031’44.29"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7031’44.55"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7032’33.00"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7032’33.73"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7030’45.78"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Атқылама таужыныс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 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5025’59.25"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5025’59.29"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5025’36.19"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5025’35.87"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7022’59.19"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7024’01.19"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7024’01.58"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7022’59.14"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