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9486" w14:textId="0869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Петропавл қаласының бюджеті туралы" Петропавл 
қалалық мәслихатының 2013 жылғы 27 желтоқсандағы № 1 шешіміне өзгерістер 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2014 жылғы 21 сәуірдегі N 1 шешімі. Солтүстік Қазақстан облысының Әділет департаментінде 2014 жылғы 30 сәуірде N 2700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6-бабына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«Нормативтiк құқықтық актiлер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«2014-2016 жылдарға арналған Петропавл қаласының бюджеті туралы» Петропавл қалалық мәслихатының 2013 жылғы 27 желтоқсандағы № 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14 қаңтардағы № 2481 мемлекеттік нормативтік құқықтық актілерді тіркеу тізілімінде тіркелген, 2014 жылғы 24 қаңтардағы № 4 «Қызылжар Нұры», № 3 «Проспект СК» газеттерінде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Петропавл қаласының бюджетi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2014 жылға арналған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18 296 733,8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9 069 569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79 300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687 284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трансфеттердің түсімдері – 8 460 580,8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19 002 858,8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-706 125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(профицитін пайдалану) қаржыландыру – 706 125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түсімдері – 705 426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пайдаланылатын қалдықтары – 500 699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7-1-тармақпен «7-1. 7 қосымшаға сәйкес республикалық бюджеттен бюджеттік кредиттер сомаларын бөлу есепке алынсын.»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шешімді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 </w:t>
      </w:r>
      <w:r>
        <w:rPr>
          <w:rFonts w:ascii="Times New Roman"/>
          <w:b w:val="false"/>
          <w:i w:val="false"/>
          <w:color w:val="000000"/>
          <w:sz w:val="28"/>
        </w:rPr>
        <w:t>7-қосымшамен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Петропавл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   С. Таукелов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Петропавл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м.а.                                 А. Казанцев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21 сәуірдегі № 1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27 желтоқсандағы № 1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Петропавл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73"/>
        <w:gridCol w:w="753"/>
        <w:gridCol w:w="7313"/>
        <w:gridCol w:w="31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I.Кiрiстер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18 296 733,8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9 069 569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4 918 424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4 918 424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1 578 962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901 273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522 189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2 356 994,0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1 943 260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225 805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24 929,0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215 189,0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215 189,0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79 300,0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41 184,0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түсiмдер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687 284,0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599 471,0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599 471,0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түсiмдер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87 813,0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87 813,0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83 313,0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8 460 580,8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8 460 580,8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8 460 580,8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19 002 858,8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218 212,1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15 106,0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147 783,0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143 783,0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37 404,1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25 493,1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2 590,0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17 919,0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17 472,0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мәселелері бойынша құжаттаманы сараптау және бағалау, бюджеттік инвестициялардың іске асырылуына бағалар жүргізу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27 701,0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27 701,0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68 817,0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68 817,0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68 817,0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6 065 654,4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6 054 681,0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21 055,0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4 231 142,0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7 610,0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305 006,0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863 616,0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51 269,0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491 896,0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41 030,0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10 973,4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10 973,4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665 919,8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658 981,8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126 133,0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77 437,6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81 249,0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144 814,0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58 712,0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7 642,2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50 053,0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4 967,0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6 464 569,8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4 452 021,8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2 222 837,5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2 228 044,2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2 002 098,0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238 042,0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83 580,0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170 350,0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353 559,3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91 338,0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21 580,7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986 145,0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1 448 652,7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102 115,0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Мәдени-бос уақыт жұмысын қолдау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97 615,0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29 065,0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27 376,0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10 901,0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58 187,0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51 876,0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6 311,0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9 036,0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1 199 647,7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1 199 647,7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42 961,4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25 795,4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25 398,4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17 166,0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22 222,0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22 222,0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12 632,0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394 306,1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394 306,1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117 641,1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114 750,0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2 163 607,5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129 248,0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129 248,0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2 016 110,5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59 725,5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1 179 275,0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уәкілетті органдардың жарғылық капиталын ұлғайту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777 110,0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18 249,0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18 249,0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1 406 914,0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1 406 914,0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1 406 914,0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-706 125,0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706 125,0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пайдаланылатын қалдықтары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500 699,0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500 699,0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500 699,0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21 сәуірдегі № 1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27 желтоқсандағы № 1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2014 жылға арналған Петропавл қаласы бойынша республикалық бюджеттен берілетін мақсатты трансферттердің сомаларын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13"/>
        <w:gridCol w:w="733"/>
        <w:gridCol w:w="7913"/>
        <w:gridCol w:w="28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6 457 805,8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12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798 379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798 379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239 080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 еңбегін төлеуді арттыруға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56 817</w:t>
            </w:r>
          </w:p>
        </w:tc>
      </w:tr>
      <w:tr>
        <w:trPr>
          <w:trHeight w:val="17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182 263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39 434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39 434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489 933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430 023</w:t>
            </w:r>
          </w:p>
        </w:tc>
      </w:tr>
      <w:tr>
        <w:trPr>
          <w:trHeight w:val="17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59 910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білімнің мемлекеттік мекемелерінің физика, химия, биология кабинеттерін оқу жабдығымен жарақтандыруға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52 858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47 308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39441,6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640,2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бағытталған ұйымдардың мекен – жайында жол белгілері мен нұсқауларды орнату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бағытталған ұйымдардың мекен–жайында жаяу жүретін жолдарды дыбыс және жарық құрылғыларымен жабдықтау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3 759 392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2 872 470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845 708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 тұрғандарға тұрғын үй құрылысына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456 784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отбасылар үшін тұрғын ұй құрылысына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388 324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2 026 762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ауданындағы инженерлік-коммуникациялық инфрақұрылымды дамыту және жайластыру (1 кезек) (3 кезең)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243 523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шағын ауданында 5 Сенная - Досмұхамбетов көшесі бойынша 72 пәтерлік тұрғын үй құрылысы (сыртқы инженерлік қамту және абаттандыру)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39 550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шағын ауданында Амосов - Радищев көшесі бойынша 93 пәтерлік тұрғын үй құрылысы (сыртқы инженерлік қамту және абаттандыру)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83 648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«Береке» шағын ауданында - Досмұхамбетов көшесі және Досмұхамбетов қысқа көшесі аралығында Ухабов көшесі бойынша тұрғын үйлерге инженерлік-коммуникациялық инфрақұрылымын салу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135 233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ауданындағы инженерлік-коммуникациялық инфрақұрылымды дамыту және жайластыру (2 кезек 1 кезең)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92 169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Петропавл қаласындағы НС № 2-ден ТП-2-08 дейін аумақта 2Ду1000 жылу желісінің құрылысы (бірінші кезек)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659 418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Петропавл қаласындағы ТМ-3 Ду 1020 мм бар жылу желісімен тоғысуға дейін ЦТРП аумақта 2Ду1020 мм жылу желісінің құрылысы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351 226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Петропавл қаласындағы НС № 2-ден ТК-1-10 дейін аумақта 2Ду1000 жылу желісінің құрылысы (екінші кезек)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Петропавл қаласындағы «Береке» шағын ауданында 5 Сенная - Досмұхамбетов көшесі бойынша 93 пәтерлік тұрғын үй құрылысы (абаттандыру және сыртқы инженерлік қамту)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Петропавл қаласындағы «Береке» шағын ауданында 5 Сенная - Досмұхамбетов көшесі бойынша 72 пәтерлік тұрғын үй құрылысы (абаттандыру және сыртқы инженерлік қамту)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56 628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886 742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886 742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көшесінен «Южный» решеткаларға дейін «Южный» өздігінен ағатын кәріз коллекторының реконструкциялау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734 819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 орман шаруашылығына су құбыры жүйелерінің құрылысы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110 479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құбыры жүйелерінің құрылысы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41 444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4 587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4 226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Мәдени-бос уақыт жұмысын қолдау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1 839 198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1 839 198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1 061 347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Караванная көшесі бойынша жол өткелін реконструкциялау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410 939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Қолдағы кәріз тазарту құрылғыларының технологиялық схемаларын модернизациялауын аяқтау - 4 кезең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650 408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уәкілетті органдардың жарғылық капиталын ұлғайту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777 110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21 сәуірдегі № 1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27 желтоқсандағы № 1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арналған республикалық және облыстық бюджеттен бюджеттік кредиттердің сомаларын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93"/>
        <w:gridCol w:w="693"/>
        <w:gridCol w:w="7893"/>
        <w:gridCol w:w="31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түрғын үйді жобалауға, салуға және (немесе) сатып алуға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