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b06c" w14:textId="7cbb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Петропавл қаласының бюджеті туралы" Петропавл 
қалалық мәслихатының 2013 жылғы 27 желтоқсандағы №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2014 жылғы 30 сәуірдегі N 2 шешімі. Солтүстік Қазақстан облысының Әділет департаментінде 2014 жылғы 4 мамырда N 2721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Петропавл қаласының бюджеті туралы» Петропавл қалалық мәслихатының 2013 жылғы 27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қаңтардағы № 2481 мемлекеттік нормативтік құқықтық актілерді тіркеу тізілімінде тіркелген, 2014 жылғы 24 қаңтардағы № 4 «Қызылжар Нұры», № 3 «Проспект СК»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18 789 033,8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9 129 569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1 119 584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8 460 580,8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19 638 950,7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-849 916,9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849 916,9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705 426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644 490,9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А. Сатин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                                   Л. Жалмұканова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30 сәуірдегі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"/>
        <w:gridCol w:w="713"/>
        <w:gridCol w:w="7333"/>
        <w:gridCol w:w="29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18 789 033,8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9 129 569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19 638 950,7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229 054,1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158 403,0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37 404,1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26 387,1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бағалар жүргізу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6 068 222,4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6 027 249,0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4 212 450,1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298 088,0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868 249,0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48 721,9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665 919,8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658 981,8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7 642,2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7 000 599,5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4 733 727,8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2 386 110,4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2 346 477,3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2 254 421,7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135 695,6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368 384,6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16 510,7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146 770,7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21 580,7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1 020 470,4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1 452 557,5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103 289,0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42 961,4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121 106,1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2 241 893,5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2 074 112,5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59 425,5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1 179 277,0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органдардың жарғылық капиталын ұлғайту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-849 916,9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849 916,9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30 сәуірдегі № 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жылғы 1 қаңтарға қалыптасқан қалалық бюджеттің бос қалдықтарын жіберу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1133"/>
        <w:gridCol w:w="6953"/>
        <w:gridCol w:w="27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3542,1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2 197,9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37 907,8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186 382,3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85 024,5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33 999,1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