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75c0" w14:textId="ffe7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2014 жылғы 21 сәуірдегі N 610 қаулысы. Солтүстік Қазақстан облысының Әділет департаментінде 2014 жылғы 16 мамырда N 2779 болып тіркелді. Қолданылу мерзімінің өтуіне байланысты күші жойылды (Солтүстік Қазақстан облысы Петропавл қаласы әкімінің аппараты басшысының 2015 жылғы 4 наурыздағы N 16.1.3-16/427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Петропавл қаласы әкімінің аппараты басшысының 04.03.2015 N 16.1.3-16/427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Петропавл қаласының мектепке дейінгі ұйымдарындағы 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республикалық бюджеттен,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жергілікті бюджеттен,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осы саланы басқаратын қала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 аулы оны бірінші ресми жариялаған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Закариянов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 2014 жылғы 21 сәуірдегі № 610 қаулысына № 1-қосымша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Петропавл қаласының мектепке дейінгі ұйымдарындағы 2014 жылға арналған мектепке дейінгі тәрбие және оқытуға республикалық бюджеттен мемлекеттік білім беру тапсырыс, бір адамға қаржыландырудың және ата-аналар төлемінің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Солтүстік Қазақстан облысы Петропавл қалалық әкімдігінің 07.10.2014 </w:t>
      </w:r>
      <w:r>
        <w:rPr>
          <w:rFonts w:ascii="Times New Roman"/>
          <w:b w:val="false"/>
          <w:i w:val="false"/>
          <w:color w:val="ff0000"/>
          <w:sz w:val="28"/>
        </w:rPr>
        <w:t>№ 1864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 (алғаш рет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4068"/>
        <w:gridCol w:w="734"/>
        <w:gridCol w:w="736"/>
        <w:gridCol w:w="844"/>
        <w:gridCol w:w="1166"/>
        <w:gridCol w:w="1167"/>
        <w:gridCol w:w="950"/>
        <w:gridCol w:w="1167"/>
        <w:gridCol w:w="951"/>
      </w:tblGrid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білім беру мекемелерінде тәрбиеленушілердің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мекемелерде бір адамға қаржыландыру көлемі айына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мекемелерінде ата-аналар төлемінің көлемі айына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"Петушок" бөбекжай-бақшасы" мемлекеттік коммуналдық қазынылық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"Батыр" бөбекжай-бақшасы" мемлекеттік коммуналдық қазынылық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"Арай" бөбекжай-бақшасы" мемлекеттік коммуналдық қазынылық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"Алтын бесік" балабақшасы" мемлекеттік коммуналдық қазынылық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"Арман" бөбекжай-бақшасы" мемлекеттік коммуналдық қазынылық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"Айгөлек" бөбекжай-бақшасы"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"Гулливер" бөбекжай-бақшасы"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"Алпамыс" балабақшасы"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"Балауса" балабақшасы"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"Балдырған" бөбекжай-бақшасы"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"Ақ көгершін" бөбекжай-бақшасы"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2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4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5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7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8 жалпы білім беретін эстетикалық тәрбие орта мектеп-кешені"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9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"Н.К.Крупская атындағы №10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12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13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20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"Тәрбие және дамыту мәселелері жөніндегі № 23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26 мектеп- балабақша"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32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42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"№ 44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"Перопавл қаласының білім бөлімі" мемлекеттік мекемесінің "№ 1 жалпы білім беретін орта мектеп-интернат" коммуналдық мемлекеттік мекемесі"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"Қазақ мектеп-гимназиясы"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"ВасилҰк" бөбекжай-бақшасы" жеке білім беру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"Чайка" балабақшасы" жекеменшік білім беру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"Искорка" мектепке дейінгі оқу-тәрбие орталығы"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"Ашық Аспан" бөбекжай-бақшасы" жеке білім беру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"АБВГДЕЙКА"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"ТайРам"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"Добрая сказка"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"Солнечный домик" шағын орталық" жеке мектепке дейінгі білім беру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"Баларман"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"Ашық Аспан-2"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 2014 жылғы 21 сәуірдегі № 610 қаулысына №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Петропавл қаласының мектепке дейінгі ұйымдарындағы 2014 жылға арналған мектепке дейінгі тәрбие және оқытуға жергілікті бюджеттен мемлекеттік білім беру тапсырыс, бір адамға қаржыландырудың және ата-аналар төлемінің мөлшері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4864"/>
        <w:gridCol w:w="878"/>
        <w:gridCol w:w="880"/>
        <w:gridCol w:w="1394"/>
        <w:gridCol w:w="1135"/>
        <w:gridCol w:w="1395"/>
        <w:gridCol w:w="1136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білім беру мекемелерінде тәрбиеленушілердің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мекемелерде бір адамға қаржыландыру көлемі айына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мекемелерінде ата-аналар төлемінің көлемі айына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мектеп жанында-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"Перопавл қаласының білім бөлімі" мемлекеттік мекемесінің "Солнышко" бөбекжай-бақшасы" мемлекеттік коммуналдық қазыналық кәсіпорны"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"Сәуле" бөбекжай-бақшасы"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"Ласточка" бөбекжай-бақшасы"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"Перопавл қаласының білім бөлімі" мемлекеттік мекемесінің "Аленушка" бөбекжай-бақшасы" мемлекеттік коммуналдық қазыналық кәсіпорны"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"Перопавл қаласының білім бөлімі" мемлекеттік мекемесінің "Петушок" бөбекжай-бақшасы" мемлекеттік коммуналдық қазыналық кәсіпорны"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"Салтанат" бөбекжай-бақшасы"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"Перопавл қаласының білім бөлімі" мемлекеттік мекемесінің "Арман" бөбекжай-бақшасы" мемлекеттік коммуналдық қазыналық кәсіпорны"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"Перопавл қаласының білім бөлімі" мемлекеттік мекемесінің "Гулливер" бөбекжай-бақшасы" мемлекеттік коммуналдық қазыналық кәсіпорны"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"Перопавл қаласының білім бөлімі" мемлекеттік мекемесінің "Малыш" бөбекжай-бақшасы" мемлекеттік коммуналдық қазыналық кәсіпорны"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"Перопавл қаласының білім бөлімі" мемлекеттік мекемесінің "Балапан" бөбекжай-бақшасы" мемлекеттік коммуналдық қазыналық кәсіпорны"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"Айгөлек" бөбекжай-бақшасы"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"Перопавл қаласының білім бөлімі" мемлекеттік мекемесінің "Ақ көгершін" бөбекжай-бақшасы" мемлекеттік коммуналдық қазыналық кәсіпорны"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"Перопавл қаласының білім бөлімі" мемлекеттік мекемесінің "Росинка" балабақшасы" мемлекеттік коммуналдық қазыналық кәсіпорны"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"Балдырған" бөбекжай-бақшасы"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"Перопавл қаласының білім бөлімі" мемлекеттік мекемесінің "Снежинка" бөбекжай-бақшасы" мемлекеттік коммуналдық қазыналық кәсіпорны"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"Перопавл қаласының білім бөлімі" мемлекеттік мекемесінің "Нұр бөбек" бөбекжай-бақшасы" мемлекеттік коммуналдық қазыналық кәсіпорны"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"Перопавл қаласының білім бөлімі" мемлекеттік мекемесінің "Болашақ" бөбекжай-бақшасы" мемлекеттік коммуналдық қазыналық кәсіпорны"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"Перопавл қаласының білім бөлімі" мемлекеттік мекемесінің "Балдәурен" бөбекжай-бақшасы" мемлекеттік коммуналдық қазыналық кәсіпорны"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"Перопавл қаласының білім бөлімі" мемлекеттік мекемесінің "Ақ бота" бөбекжай-бақшасы" мемлекеттік коммуналдық қазыналық кәсіпорны"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"Перопавл қаласының білім бөлімі" мемлекеттік мекемесінің "Батыр" бөбекжай-бақшасы" мемлекеттік коммуналдық қазыналық кәсіпорны"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"Петропавл қаласының білім бөлімі" мемлекеттік мекемесінің "№ 2 орта мектеп" коммуналдық мемлекеттік мекемесі"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"№ 4 орта мектеп" коммуналдық мемлекеттік 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"Петропавл қаласының білім бөлімі" мемлекеттік мекемесінің "№ 9 орта мектеп" коммуналдық мемлекеттік мекемесі"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"Петропавл қаласының білім бөлімі" мемлекеттік мекемесінің "№ 12 орта мектеп" коммуналдық мемлекеттік мекемесі"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"Петропавл қаласының білім бөлімі" мемлекеттік мекемесінің "№ 17 ұлттық өркендеу орта мектеп-кешені" коммуналдық мемлекеттік мекемесі"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"Петропавл қаласының білім бөлімі" мемлекеттік мекемесінің "Тәрбие және дамыту мәселелері жөніндегі № 23 орта мектеп" коммуналдық мемлекеттік мекемесі"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Петропавл қаласы әкімдігі "Петропавл қаласының білім бөлімі" мемлекеттік мекемесінің "Ғабит Мүсірепов атындағы № 43 орта мектеп" коммуналдық мемлекеттік мекемесі"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Петропавл қаласы әкімдігі "Петропавл қаласының білім бөлімі" мемлекеттік мекемесінің "Қазақ мектеп-гимназия-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сы" коммуналдық мемлекеттік мекемесі"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