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4460" w14:textId="4dd4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Петропавл қаласының бюджеті туралы" Петропавл қалалық мәслихатының 2013 жылғы 27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мәслихатының 2014 жылғы 5 желтоқсандағы № 1 шешімі. Солтүстік Қазақстан облысының Әділет департаментінде 2014 жылғы 12 желтоқсанда N 3015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110 -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Петропавл қаласының бюджеті туралы» Петропавл қалалық мәслихатының 2013 жылғы 27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қаңтардағы № 2481 мемлекеттік нормативтік құқықтық актілерді тіркеу тізілімінде тіркелген, 2014 жылғы 24 қаңтардағы № 4 «Қызылжар Нұры», № 3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 332114,3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8 643 777,8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1 119 584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9 485582,5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 486256,9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835 110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бюджеттің тапшылығы (профициті) – - 989 252,6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қаржыландыру– 989 252,6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758 326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730 926,6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Тоқшалық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5 желтоқсандағы № 1 шешiмiне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2013 жылғы 27 желтоқсандағы № 1 шешiмiне 1 қосымша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Петропавл қаласының бюджеті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976"/>
        <w:gridCol w:w="976"/>
        <w:gridCol w:w="6725"/>
        <w:gridCol w:w="29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19 332 114,3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8 643 777,8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1 685 662,0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1 023 973,0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490 989,0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2 069 459,8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1 643 152,8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142 813,0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130 313,0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19 486 256,9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334 143,9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166 185,3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142 182,5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135 194,4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бағалар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6 218 795,5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6 170 102,2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4 176 446,5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295 882,0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861 709,0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487 307,2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214 699,2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642 535,0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60 047,6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30 121,6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44 085,5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149 310,3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57 713,3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7 118 738,8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4 664 094,8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2 394 414,4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2 268 540,3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ұй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2 439 389,7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144 541,8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260 815,2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479 494,0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980 654,3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қамтудық Жол картасы бойынша қалалық және ауылдық елді мекендерді дамыту аясында объектілерді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1 265 664,2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61 178,8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8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251 362,4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419 013,7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219 168,7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1 336 285,8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1 193 660,5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66 648,1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1 126 712,4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активтерде сатыпалу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органдардың жарғылық капиталын ұлғайту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-989 252,6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989 252,6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4"/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5 желтоқсандағы № 1 шешiмiне 2 қосымша</w:t>
            </w:r>
          </w:p>
          <w:bookmarkEnd w:id="23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2013 жылғы 27 желтоқсандағы № 1 шешiмiне 5 қосымша</w:t>
            </w:r>
          </w:p>
          <w:bookmarkEnd w:id="236"/>
        </w:tc>
      </w:tr>
    </w:tbl>
    <w:bookmarkStart w:name="z26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Петропавл қаласы бойынша республикалық бюджеттен берілетін мақсатты трансферттердің сомаларын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27"/>
        <w:gridCol w:w="1027"/>
        <w:gridCol w:w="1027"/>
        <w:gridCol w:w="5676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6 367 386,6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167 662,4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есебiнен.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жол белгілері мен нұсқауларды орнату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жаяу жүретін жолдарды дыбыс және жарық құрылғыларымен жабдықтау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3 759 394,2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ұй құрылысына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(1 кезек) (3 кезең)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5 Сенная-Досмұхамбетов көшесі бойынша 72 пәтерлік тұрғын үй құрылысы (сыртқы инженерлік қамту және абаттандыру)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Амосов-Радищев көшесі бойынша 93 пәтерлік тұрғын үй құрылысы (сыртқы инженерлік қамту және абаттандыру)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«Береке» шағын ауданында -Досмұхамбетов көшесі және Досмұхамбетов қысқа көшесі аралығында Ухабов көшесі бойынша тұрғын үйлерге инженерлік - коммуникациялық инфрақұрылымын салу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(2 кезек 1 кезең)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ТП-2-08 дейін аумақта 2Ду1000 жылу желісінің құрылысы (бірінші кезек)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659 418,0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ТК-1-10 дейін аумақта 2Ду1000 жылу желісінің құрылысы (екінші кезек)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ТМ-3 Ду 1020 мм бар жылу желісімен тоғысуға дейін ЦТРП аумақта 2Ду1020 мм жылу желісінің құрылысы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«Береке» шағын ауданында 5 Сенная-Досмұхамбетов көшесі бойынша 93 пәтерлік тұрғын үй құрылысы (абаттандыру және сыртқы инженерлік қамту)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«Береке» шағын ауданында 5 Сенная-Досмұхамбетов көшесі бойынша 72 пәтерлік тұрғын үй құрылысы (абаттандыру және сыртқы инженерлік қамту)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көшесінен «Южный» решеткаларға дейін «Южный» өздігінен ағатын кәріз коллекторының реконструкциялау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орман шаруашылығына су құбыры жүйелерінің құрылысы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жүйелерінің құрылысы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Караванная көшесі бойынша жол өткелін реконструкциялау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Қолдағы кәріз тазарту құрылғыларының технологиялық схемаларын модернизациялауын аяқтау - 4 кезең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органдардың жарғылық капиталын ұлғайту.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5 желтоқсандағы № 1 шешiмiне 3 қосымша</w:t>
            </w:r>
          </w:p>
          <w:bookmarkEnd w:id="36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2013 жылғы 27 желтоқсандағы № 1 шешiмiне 6 қосымша</w:t>
            </w:r>
          </w:p>
          <w:bookmarkEnd w:id="366"/>
        </w:tc>
      </w:tr>
    </w:tbl>
    <w:bookmarkStart w:name="z39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Петропавл қаласы бойынша облыстық бюджеттен берілетін мақсатты трансферттердің және несиелердің сомаларын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6"/>
        <w:gridCol w:w="1046"/>
        <w:gridCol w:w="6600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8"/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3 268 021,9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автокөлікті сатып алуға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 жинау (үйінді, кун, қылшақ) жұмыстарын орындау үшін асыру құрылғыларымен МТЗ 82.1 10 бірлік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МКСМ (қылшақ, тиегіш, ротор, үйінді) 4 бірлік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МТЗ тіркегіш құм себелеуші 2 бірлік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SHANTUI SD 16 бульдозер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МКМ – 4503 қоқыс тасушы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қылмыстық-орындау қызметі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бағдаршамдарды күтіп ұстау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жиынтықта хоккей формасын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құралдарын сатып алуға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 ОМ тифлокомплексті сатып алуға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балабақшасын материалды-техникалық жабдықтау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балабақшасын күрделі жөндеу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орынға балабақша салуға ЖСҚ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салуға ЖСҚ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жол белгілері мен нұсқауларды орнату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жаяу жүретін жолдарды дыбыс және жарық құрылғыларымен жабдықтау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1 306 436,8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863 918,0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 жобалауға, салуға және (немесе) сатып алуға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5-ші Сенная көшесі - Досмұхамбетов қысқа көшесі бойында 72 пәтерлі тұрғын үй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5-ші Сенная-Досмұхамбетов көшесі бойында 72 пәтерлі тұрғын үй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15-пәтерлі № 1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15-пәтерлі № 2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15-пәтерлі № 3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27-пәтерлі № 1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27-пәтерлі № 2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27-пәтерлі № 3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қ. Юбилейная 9 "в" көшесі бойында 126-пәтерлі тұрғын үйдің құрылысын аяқтау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к-сі 9 "в" бойында 126 пәтерлік жалдау-коммуналдық тұрғын үйдің аяқталмаған құрылысына жобалау-сметалық құжаттаманы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 объектілерін мемлекеттік техникалық тексеру, Юбилейная 9в к. бойынша 126 пәтерлі жалға беру-коммуналдық үйді күзету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Амосов-Радищев көшесі бойынша 93-пәтерлі тұрғын үйді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панельді үйлер конструкциясында 79-пәтерлі тұрғын үйді салуға жобалау-сметалық құжаттаманы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79-пәтерлі тұрғын үйді салуға жобалау-сметалық құжаттаманы әзірлеу (№1 алаң, №1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79-пәтерлі тұрғын үйді салуға жобалау-сметалық құжаттаманы әзірлеу (№6 алаң, №3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75-пәтерлі тұрғын үйді салуға жобалау-сметалық құжаттаманы әзірлеу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75-пәтерлі тұрғын үйді салуға жобалау-сметалық құжаттаманы әзірлеу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"Солнечный" ш.а. 126-пәтерлі тұрғын үйді салуға жобалау-сметалық құжаттаманы әзірлеу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100-пәтерлі тұрғын үйді салуға жобалау-сметалық құжаттаманы әзірлеу (№2 алаң, №2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100-пәтерлі тұрғын үйді салуға жобалау-сметалық құжаттаманы әзірлеу (№1 алаң, №2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(2 кезек 2 кезең)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26 309,5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- Досмұхамбетов көшесі және Досмұхамбетов қысқа көшесі аралығында Ухабов көшесі бойында тұрғын үйлерге инженерлік - коммуникациялық инфрақұрылымын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Амосов-Радищев көшесі бойында 93 пәтерлі тұрғын үйді салу (сыртқы инженерлік қамту және абаттандыру 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5-ші Сенная-Досмұхамбетов көшесі бойында 72 пәтерлі тұрғын үйді салу (сыртқы инженерлік қамту және абаттандыру 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(2 кезек 1 кезең)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паспорттарды және жерге орналастыру құжаттарын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Сенная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Громов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Ухабов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Досмұхамбетов қысқа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қысқа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Досмұхамбетов көшесі бойында жол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инженерлі-коммуникациялық инфрақұрылымды дамытуға және орналастыруға жобалау-сметалық құжаттаманы әзірлеу (ІІ кезек)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"Южный" ш.а. инженерлі-коммуникациялық инфрақұрылымды дамытуға және орналастыруға жобалау-сметалық құжаттаманы әзірлеу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79-пәтерлі тұрғын үйді салуға жобалау-сметалық құжаттаманы әзірлеу (сыртқы инженерлік желілер және аумақты абаттандыру) (№1 алаң, №1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79-пәтерлі тұрғын үйді салуға жобалау-сметалық құжаттаманы әзірлеу (сыртқы инженерлік желілер және аумақты абаттандыру) (№6 алаң, №3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75-пәтерлі тұрғын үйді салуға жобалау-сметалық құжаттаманы әзірлеу (сыртқы инженерлік желілер және аумақты абаттандыру)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75-пәтерлі тұрғын үйді салуға жобалау-сметалық құжаттаманы әзірлеу (сыртқы инженерлік желілер және аумақты абаттандыру)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100-пәтерлі тұрғын үйді салуға жобалау-сметалық құжаттаманы әзірлеу (сыртқы инженерлік желілер және аумақты абаттандыру) (№2 алаң, №2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ш.а. 100-пәтерлі тұрғын үйді салуға жобалау-сметалық құжаттаманы әзірлеу (сыртқы инженерлік желілер және аумақты абаттандыру) (№1 алаң, №2 үй)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"Солнечный" ш.а. 126-пәтерлі тұрғын үйді салуға жобалау-сметалық құжаттаманы әзірлеу (сыртқы инженерлік желілер және аумақты абаттандыру)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439 690,2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көшесінен «Южный» решеткаларға дейін «Южный» өздігінен ағатын кәріз коллекторының реконструкциялау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орман шаруашылығына су құбыры жүйелерінің құрылысы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жүйелерінің құрылысы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Жол Картасы бағдарламасы бойынша қалалық және ауылдық елді мекендерді дамыту аясында объектілерн жөндеу және абаттандыру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жыл салютін ұйымдастыру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атлетика манежі және мұз айдындымен Спорт сарайын салу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құқықтық мемлекеттік тіркеу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техникалық тексеру және құжаттарды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құжаттарын әзірлеу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тұрғын үйлерді тіркеу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 бағалау (270 пәтер)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Караванная көшесі бойында жол өткелін реконструкциялау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Қолдағы кәріз тазарту құрылғыларының технологиялық схемаларын модернизациялауын аяқтау - 4 кезең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