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ec3f" w14:textId="4e1e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қызметшi болып табылатын және ауылдық жерде жұмыс iстейтiн денсаулық сақтау, әлеуметтiк қамсыздандыру, бiлiм беру, мәдениет, спорт және ветеринария саласындағы мамандары лауазымдарының тiзбесiн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2014 жылғы 11 ақпандағы N 48 қаулысы. Солтүстік Қазақстан облысының Әділет департаментінде 2014 жылғы 14 наурызда N 2611 болып тіркелді. Күші жойылды – Солтүстік Қазақстан облысы Аққайың ауданы әкімдігінің 2016 жылғы 18 қаңтардағы N 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Аққайың ауданы әкімдігінің 18.01.2016 </w:t>
      </w:r>
      <w:r>
        <w:rPr>
          <w:rFonts w:ascii="Times New Roman"/>
          <w:b w:val="false"/>
          <w:i w:val="false"/>
          <w:color w:val="ff0000"/>
          <w:sz w:val="28"/>
        </w:rPr>
        <w:t>N 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 238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Солтүстiк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қызметшi болып табылатын және ауылдық жерде жұмыс істейтін денсаулық сақтау, әлеуметтік қамсыздандыру, бiлiм беру, мәдениет, спорт және ветеринария саласындағы мамандары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тiзбесiн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Аққайың ауданы әкімдігінің "Ауылдық жерде жұмыс істейтін әлеуметтік қамтамасыз ету, білім, мәдениет және спорт мамандары лауазымдарының тізбесін анықтау туралы" 2013 жылғы 18 қарашадағы № 276 (нормативтiк құқықтық актiлердiң мемлекеттiк тiзiлiмiнде 2013 жылғы 11 желтоқсандағы № 2423 тiркелдi, 2013 жылғы 19 желтоқсандағы № 60 "Колос", 2013 жылғы 19 желтоқсандағы № 55 "Аққайың" газеттерiнде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Солтүстiк Қазақстан облысы Аққайың ауданы әкiмiнiң орынбасары С.Ө. Мұқановқа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алғаш ресми жариялаған күннен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11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Қ.Ғ.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қызметшi болып табылатын және ауылдық жерде жұмыс істейтін денсаулық сақтау, әлеуметтік қамсыздандыру, бiлiм беру, мәдениет, спорт және ветеринария саласындағы мамандары лауазымдарының тiзбесiн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Әлеуметтік қамтамасыз ету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үйде әлеуметтік көмек бөлімшесінің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күтім бойынша әлеуметтік жұмысшы;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әлеуметтік жұмыс бойынша кеңесші;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жұмыспен қамту орталығының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жұмыспен қамту орталығының маманы.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Білім беру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мемлекеттік мекеме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мемлекеттік мекеме басшының орынбасары (соның ішінде бірінші);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қазыналық кәсіпорынның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қазыналық кәсіпорынның басшының орынбасары (соның ішінде бірінші);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мектепке дейінгі мемлекеттік мекеме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мектепке дейінгі қазыналық кәсіпорынның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мұғалім;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социолог;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психолог;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тәрбиеші;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музыкалық жетекші;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әдістемелік кабинеттің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әдіскер;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шебер;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оқытушы;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вожатый;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кітапхана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интернат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шеберхана меңгерушісі.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Мәдениет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мемлекеттік мекеме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мемлекеттік мекеме басшының орынбасары (соның ішінде бірінші);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қазыналық кәсіпорынның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қазыналық кәсіпорынның басшының орынбасары (соның ішінде бірінші);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бөлімше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кітапхананың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клуб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әдіскер;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кітапханашы;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аға кітапханашы;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библиограф;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режиссер;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аккомпониатор;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мәдени ұйымдастырушы;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хореограф.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Денсаулық сақтау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дәрігер;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медициналық бике;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диетикалық бике.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Спорт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бас маман;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аға маман;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шебер;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әдістемеші;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жаттықтырушы.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Ветеринариялық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ветеринариялық станциясының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ветеринариялық станциясының басшының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ветеринариялық дәрігер;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малдарды ветеринарлық өңдеу бойынша операторы;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малдарды және құстарды жасанды ұрықтандыру бойынша операторы;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ветеринар санитары;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зертханашы;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ветеринар фельдшеры;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ветеринар технигі;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малдарды жасанды ұрықтандыру бойынша технигі.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