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70a8" w14:textId="9d17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2012 жылғы 14 қыркүйектегі № 365 "Қылмыстық-атқару инспекциясы пробация қызметінің есебінде тұрған тұлғалар, сондай-ақ бостандығын айыру орындарынан босатылған тұлғалар және интернатқа ұйымдардың кәмелетке толмаған мектеп бітірушілері үшін жұмыс орындарына квота белгілеу туралы" № 365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2014 жылғы 27 наурыздағы N 133 қаулысы. Солтүстік Қазақстан облысының Әділет департаментінде 2014 жылғы 17 сәуірде N 2679 болып тіркелді. Күші жойылды – Солтүстік Қазақстан облысы Айыртау ауданы әкімдігінің 2016 жылғы 05 тамыздағы N 280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Айыртау ауданы әкімдігінің 05.08.2016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Айыртау ауданы әкімдігінің 2012 жылғы 14 қыркүйектегі № 365 "Қылмыстық-атқару инспекциясы пробация қызметінің есебінде тұрған тұлғалар, сондай-ақ бостандығын айыру орындарынан босатылған тұлғалар және интернатқа ұйымдардың кәмелетке толмаған мектеп бітірушілері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1901 тіркелген, аудандық "Айыртау таңы" және "Айыртауские зори" газеттерінде 2012 жылғы 25 қазанда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Солтүстік Қазақстан облысының Айыртау ауданы бойынша қылмыстық-атқару инспекциясы пробация қызметінің есебінде тұрған тұлғалар үшін, сондай-ақ бостандығын айыру орындарынан босатылған тұлғалар және интернаттық ұйымдардың кәмелетке толмаған мектеп бітірушілері үшін жұмыс орындарының жалпы санынан бір жарым пайыз көлемінде жұмыс орындарының квотасы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Айыртау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он күнтізбелік күн өткен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