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e87f" w14:textId="a56e8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аудандық мәслихатының 2013 жылғы 25 желтоқсандағы № 5-21-1 "2014-2016 жылдарға арналған Айыртау ауданының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2014 жылғы 16 сәуірдегі N 5-25-1 шешімі. Солтүстік Қазақстан облысының Әділет департаментінде 2014 жылғы 29 сәуірде N 2692 болып тіркелді. Күші жойылды (Солтүстік Қазақстан облысы Айыртау ауданы мәслихатының 2015 жылғы 30 сәуірдегі N 3.2.3-2/61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(Солтүстік Қазақстан облысы Айыртау ауданы мәслихатының 30.04.2015 N 3.2.3-2/61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>, 109-бабы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1-тармақ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Айыртау аудандық мәслихатының 2013 жылғы 25 желтоқсандағы № 5-21-1 "2014-2016 жылдарға арналған Айыртау ауданының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2480 2014 жылғы 14 қаңтарда тіркелген, 2014 жылғы 16 қантарда "Айыртау таңы" газетінде, 2014 жылғы 16 қантарда "Айыртауские зори"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"1. 2014-2016 жылдарға арналған Айыртау ауданының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кірістер – 3 327 084,1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бойынша – 573 470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бойынша – 6 489,1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түсімдер – 26 495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түсімдері бойынша – 2 720 630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шығындар – 3 305 881,4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 беру – 51 257,6 мың теңге, оның ішінде: бюджеттік кредиттер – 64 913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– 13 655,4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жасалатын операциялар бойынша сальдо – 26 679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алуға – 26 679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қаржылық активтерін сатудан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(артықшылығы) – - 56 733,9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(артықшылығын пайдалану) – 56 733,9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қарыздардың түсуі – 64 913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қарыздарды өтеу – 13 655,4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 пайдаланылатын қалдықтары – 5 476,3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"7. 2014 жылға арналған аудан бюджетінде республикалық бюджеттен мақсатты трансферттер келесі көлемде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мектепке дейінгі білім ұйымдарында мемлекеттік білім беру тапсырысын іске асыруға – 83 657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Қазақстан Республикасы Президентінің 2010 жылғы 7 желтоқсандағы № 1118 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"Қазақстан Республикасында білім беруді дамытудың 2011-2020 жылдарға арналған мемлекеттік бағдарламасын бекіту туралы" 2011-2020 жылдарға арналған Қазақстан Республикасында білім беруді дамытудың мемлекеттік бағдарламасын іске асыруға – 12 291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12 291 мың теңге - негізгі орта және жалпы орта білім беретін мемлекет-тік мекемелердегі физика, химия, биология кабинеттерін оқу жабдығымен жарақтандыруға;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үш деңгейлі жүйе бойынша біліктілікті арттырудан өткен мұғалімдерге еңбекақысын көтеруге – 29 964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мемлекеттік атаулы әлеуметтік көмек төлеуге – 4 602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18 жасқа дейінгі балаларға мемлекеттік жәрдемақылар төлеуге - 645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- 111 324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шешім 2014 жылдың 1 қаңтарынан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Айыртау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ХХV кезектен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тыс сессиясының төрағасы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Жанахметов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Айыртау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Тілеубаева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Айыртау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экономика және 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мемлекеттік мекемесінің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басшысы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Рамазанова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16 cәуірдегі № 5-25-1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25 желтоқсандағы № 5-21-1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997"/>
        <w:gridCol w:w="997"/>
        <w:gridCol w:w="6868"/>
        <w:gridCol w:w="27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3 327 084,1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3 305 881,4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283 109,1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13 380,4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13 120,4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69 196,0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69 196,0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174 071,2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173 879,2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26 461,5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24 574,5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8 254,0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8 254,0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8 254,0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2 313 305,0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2 313 305,0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9 779,4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2 027 723,0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18 696,0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125 638,0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16 718,0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83 657,0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12 381,0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135 397,0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135 397,0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22 911,0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8 402,0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23 502,0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34 209,0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3 161,0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217 219,5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66 499,1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11 941,0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12 888,1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39 788,0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55 174,9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17 174,9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90 160,5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14 601,2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70 498,0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2 889,0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 және (немесе) сатып алуға, инженерлік-коммуникациялық инфрақұрылымды дамытуға және (немесе) сатып алуға және жастарға арналған жатақханаларды салуға, сатып алуға, салып бітіруге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1 791,1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107 220,2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69 386,9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8 523,9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30 372,0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29 841,0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19 883,4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9 133,4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14 217,3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6 865,3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6 127,0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3 732,6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3 732,6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116 717,7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9 070,1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8 773,1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107 647,6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19 127,6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2 162,0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63 984,0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13 327,0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13 327,0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9 225,0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4 102,0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62 968,8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37 791,0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37 791,0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10 078,4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9 948,4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8 499,4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8 499,4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51 257,6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64 913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64 913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64 913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64 913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мың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13 655,4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13 655,4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13 655,4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мың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Қаржалық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мың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Бюджеттің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-56733,9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Бюджеттің тапшылығын қаржыландыру (профициті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64 913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64 913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64 913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мың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13 655,4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13 655,4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13 655,4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мың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5 476,3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5 476,3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5 476,3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16 cәуірдегі № 5-25-1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25 желтоқсандағы № 5-21-1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5-қосымша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селолық округтар бойынша бюджеттік бағдарламалар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1"/>
        <w:gridCol w:w="4376"/>
        <w:gridCol w:w="3518"/>
      </w:tblGrid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 селолық округтар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"Арықба-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селолық округі әкімінің аппараты" 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"Антоновка селолық округі әкімі-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мекеме-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"Володар селолық округі әкімінің аппара-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"Гусаковка селолық округі әкімінің аппара-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"Елецкий селолық округі әкімінің аппара-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"Имантау селолық округі әкімінің аппараты" 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"Казанка селолық округі әкімінің аппараты" 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"Қаратал селолық округі әкімінің аппараты" 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"Қамсақты 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округі әкімі-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аппараты"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"Константиновка селолық округі әкімінің аппара-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"Лобанов селолық округі әкімінің аппара-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"Нижнийборлық селолық округі әкімінің аппара-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"Сырымбет селолық округі әкімінің аппараты" 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"Украина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