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d802" w14:textId="bfcd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жылдың қаңтарынан бастап наурызға дейін Қазақстан Республикасы ер азаматтарының Ақжар ауданының аумағында тіркеуін және медициналық куәландырылуын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Ақжар аудандық әкімінің 2014 жылғы 3 желтоқсандағы № 14 шешімі. Солтүстік Қазақстан облысының Әділет департаментінде 2014 жылғы 24 желтоқсанда N 3024 болып тіркелді</w:t>
      </w:r>
    </w:p>
    <w:p>
      <w:pPr>
        <w:spacing w:after="0"/>
        <w:ind w:left="0"/>
        <w:jc w:val="both"/>
      </w:pPr>
      <w:bookmarkStart w:name="z4" w:id="0"/>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Заңы </w:t>
      </w:r>
      <w:r>
        <w:rPr>
          <w:rFonts w:ascii="Times New Roman"/>
          <w:b w:val="false"/>
          <w:i w:val="false"/>
          <w:color w:val="000000"/>
          <w:sz w:val="28"/>
        </w:rPr>
        <w:t>16 бабына</w:t>
      </w:r>
      <w:r>
        <w:rPr>
          <w:rFonts w:ascii="Times New Roman"/>
          <w:b w:val="false"/>
          <w:i w:val="false"/>
          <w:color w:val="000000"/>
          <w:sz w:val="28"/>
        </w:rPr>
        <w:t>,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2015 жылдың қантарынан бастап наурызға дейін тіркеу жылы он жеті жасқа толатын Қазақстан Республикасы ер азаматтарының «Солтүстік Қазақстан облысы Ақжар ауданының қорғаныс істер жөніндегі бөлімі» республикалық мемлекеттік мекемесі әскерге шақыру учаскесінде (келісім бойынша) тіркеуін және медициналық куәландырылуын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Осы шешімнің орындауын бақылау аудан әкімінің орынбасары Ғ.Қ.Айтмұхаметовқа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кейiн күнтiзбелiк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      қорғаныс Министрлігінің</w:t>
            </w:r>
            <w:r>
              <w:br/>
            </w: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Ақжар ауданының</w:t>
            </w:r>
            <w:r>
              <w:br/>
            </w:r>
            <w:r>
              <w:rPr>
                <w:rFonts w:ascii="Times New Roman"/>
                <w:b w:val="false"/>
                <w:i w:val="false"/>
                <w:color w:val="000000"/>
                <w:sz w:val="20"/>
              </w:rPr>
              <w:t>
</w:t>
            </w:r>
            <w:r>
              <w:rPr>
                <w:rFonts w:ascii="Times New Roman"/>
                <w:b w:val="false"/>
                <w:i/>
                <w:color w:val="000000"/>
                <w:sz w:val="20"/>
              </w:rPr>
              <w:t>      қорғаныс істер жөніндегі бөлімі»</w:t>
            </w:r>
            <w:r>
              <w:br/>
            </w:r>
            <w:r>
              <w:rPr>
                <w:rFonts w:ascii="Times New Roman"/>
                <w:b w:val="false"/>
                <w:i w:val="false"/>
                <w:color w:val="000000"/>
                <w:sz w:val="20"/>
              </w:rPr>
              <w:t>
</w:t>
            </w:r>
            <w:r>
              <w:rPr>
                <w:rFonts w:ascii="Times New Roman"/>
                <w:b w:val="false"/>
                <w:i/>
                <w:color w:val="000000"/>
                <w:sz w:val="20"/>
              </w:rPr>
              <w:t>      республикалық мемлекеттік</w:t>
            </w:r>
            <w:r>
              <w:br/>
            </w:r>
            <w:r>
              <w:rPr>
                <w:rFonts w:ascii="Times New Roman"/>
                <w:b w:val="false"/>
                <w:i w:val="false"/>
                <w:color w:val="000000"/>
                <w:sz w:val="20"/>
              </w:rPr>
              <w:t>
</w:t>
            </w:r>
            <w:r>
              <w:rPr>
                <w:rFonts w:ascii="Times New Roman"/>
                <w:b w:val="false"/>
                <w:i/>
                <w:color w:val="000000"/>
                <w:sz w:val="20"/>
              </w:rPr>
              <w:t>      мекемесінің бастығы</w:t>
            </w:r>
            <w:r>
              <w:br/>
            </w:r>
            <w:r>
              <w:rPr>
                <w:rFonts w:ascii="Times New Roman"/>
                <w:b w:val="false"/>
                <w:i w:val="false"/>
                <w:color w:val="000000"/>
                <w:sz w:val="20"/>
              </w:rPr>
              <w:t>
</w:t>
            </w:r>
            <w:r>
              <w:rPr>
                <w:rFonts w:ascii="Times New Roman"/>
                <w:b w:val="false"/>
                <w:i/>
                <w:color w:val="000000"/>
                <w:sz w:val="20"/>
              </w:rPr>
              <w:t>      2014 жылы 3 желтоқсан</w:t>
            </w:r>
          </w:p>
          <w:bookmarkEnd w:id="1"/>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Тұралинов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Р. Байсалдин</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