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ad20" w14:textId="a17ad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Солтүстік Қазақстан облысы Ақжар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2014 жылғы 25 желтоқсандағы № 32-1 шешімі. Солтүстік Қазақстан облысының Әділет департаментінде 2015 жылғы 9 қаңтарда N 3050 болып тіркелді. Қолданылу мерзімінің өтуіне байланысты күші жойылды (Солтүстік Қазақстан облысы Ақжар ауданы мәслихаты аппаратының 2016 жылғы 17 ақпандағы N 03-02-13/28 хаты)</w:t>
      </w:r>
    </w:p>
    <w:p>
      <w:pPr>
        <w:spacing w:after="0"/>
        <w:ind w:left="0"/>
        <w:jc w:val="left"/>
      </w:pPr>
      <w:r>
        <w:rPr>
          <w:rFonts w:ascii="Times New Roman"/>
          <w:b w:val="false"/>
          <w:i w:val="false"/>
          <w:color w:val="ff0000"/>
          <w:sz w:val="28"/>
        </w:rPr>
        <w:t>      Ескерту. Қолданылу мерзімінің өтуіне байланысты күші жойылды (Солтүстік Қазақстан облысы Ақжар ауданы мәслихаты аппаратының 17.02.2016 N 03-02-13/28 хаты).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Ақжар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2015-2017 жылдарға арналған Солтүстік Қазақстан облысы Ақжар аудандық бюджеті бекітілсін, соның ішінде 2015 жылға мына көлемде: </w:t>
      </w:r>
      <w:r>
        <w:br/>
      </w:r>
      <w:r>
        <w:rPr>
          <w:rFonts w:ascii="Times New Roman"/>
          <w:b w:val="false"/>
          <w:i w:val="false"/>
          <w:color w:val="000000"/>
          <w:sz w:val="28"/>
        </w:rPr>
        <w:t>
      </w:t>
      </w:r>
      <w:r>
        <w:rPr>
          <w:rFonts w:ascii="Times New Roman"/>
          <w:b w:val="false"/>
          <w:i w:val="false"/>
          <w:color w:val="000000"/>
          <w:sz w:val="28"/>
        </w:rPr>
        <w:t>1) кірістер –2 393 115,9 мың теңге, оның ішінде мыналар бойынша:</w:t>
      </w:r>
      <w:r>
        <w:br/>
      </w:r>
      <w:r>
        <w:rPr>
          <w:rFonts w:ascii="Times New Roman"/>
          <w:b w:val="false"/>
          <w:i w:val="false"/>
          <w:color w:val="000000"/>
          <w:sz w:val="28"/>
        </w:rPr>
        <w:t>
      </w:t>
      </w:r>
      <w:r>
        <w:rPr>
          <w:rFonts w:ascii="Times New Roman"/>
          <w:b w:val="false"/>
          <w:i w:val="false"/>
          <w:color w:val="000000"/>
          <w:sz w:val="28"/>
        </w:rPr>
        <w:t>салықтық түсімдер –314 566,6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11 488,4мың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түсімдер –15 643,9 мың теңге;</w:t>
      </w:r>
      <w:r>
        <w:br/>
      </w:r>
      <w:r>
        <w:rPr>
          <w:rFonts w:ascii="Times New Roman"/>
          <w:b w:val="false"/>
          <w:i w:val="false"/>
          <w:color w:val="000000"/>
          <w:sz w:val="28"/>
        </w:rPr>
        <w:t>
      </w:t>
      </w:r>
      <w:r>
        <w:rPr>
          <w:rFonts w:ascii="Times New Roman"/>
          <w:b w:val="false"/>
          <w:i w:val="false"/>
          <w:color w:val="000000"/>
          <w:sz w:val="28"/>
        </w:rPr>
        <w:t>трансферттердің түсуі –2 051 417 мың теңге, оның ішінде;</w:t>
      </w:r>
      <w:r>
        <w:br/>
      </w:r>
      <w:r>
        <w:rPr>
          <w:rFonts w:ascii="Times New Roman"/>
          <w:b w:val="false"/>
          <w:i w:val="false"/>
          <w:color w:val="000000"/>
          <w:sz w:val="28"/>
        </w:rPr>
        <w:t>
      </w:t>
      </w:r>
      <w:r>
        <w:rPr>
          <w:rFonts w:ascii="Times New Roman"/>
          <w:b w:val="false"/>
          <w:i w:val="false"/>
          <w:color w:val="000000"/>
          <w:sz w:val="28"/>
        </w:rPr>
        <w:t>облыстық бюджеттен берілетін субвенция –1 454 883 мың теңге;</w:t>
      </w:r>
      <w:r>
        <w:br/>
      </w:r>
      <w:r>
        <w:rPr>
          <w:rFonts w:ascii="Times New Roman"/>
          <w:b w:val="false"/>
          <w:i w:val="false"/>
          <w:color w:val="000000"/>
          <w:sz w:val="28"/>
        </w:rPr>
        <w:t>
      </w:t>
      </w:r>
      <w:r>
        <w:rPr>
          <w:rFonts w:ascii="Times New Roman"/>
          <w:b w:val="false"/>
          <w:i w:val="false"/>
          <w:color w:val="000000"/>
          <w:sz w:val="28"/>
        </w:rPr>
        <w:t xml:space="preserve">2) шығындар –2 411 644,7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кредиттеу – 45 973,3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56 487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жабу – 10 513,7 мың теңге;</w:t>
      </w:r>
      <w:r>
        <w:br/>
      </w:r>
      <w:r>
        <w:rPr>
          <w:rFonts w:ascii="Times New Roman"/>
          <w:b w:val="false"/>
          <w:i w:val="false"/>
          <w:color w:val="000000"/>
          <w:sz w:val="28"/>
        </w:rPr>
        <w:t>
      </w:t>
      </w:r>
      <w:r>
        <w:rPr>
          <w:rFonts w:ascii="Times New Roman"/>
          <w:b w:val="false"/>
          <w:i w:val="false"/>
          <w:color w:val="000000"/>
          <w:sz w:val="28"/>
        </w:rPr>
        <w:t>4) қаржылық активтермен операциялар бойынша сальдо - 0 мың теңге, сонымен қатар:</w:t>
      </w:r>
      <w:r>
        <w:br/>
      </w:r>
      <w:r>
        <w:rPr>
          <w:rFonts w:ascii="Times New Roman"/>
          <w:b w:val="false"/>
          <w:i w:val="false"/>
          <w:color w:val="000000"/>
          <w:sz w:val="28"/>
        </w:rPr>
        <w:t>
      </w:t>
      </w:r>
      <w:r>
        <w:rPr>
          <w:rFonts w:ascii="Times New Roman"/>
          <w:b w:val="false"/>
          <w:i w:val="false"/>
          <w:color w:val="000000"/>
          <w:sz w:val="28"/>
        </w:rPr>
        <w:t>қаржылық активтер сатып алу - 0 мың теңге;</w:t>
      </w:r>
      <w:r>
        <w:br/>
      </w:r>
      <w:r>
        <w:rPr>
          <w:rFonts w:ascii="Times New Roman"/>
          <w:b w:val="false"/>
          <w:i w:val="false"/>
          <w:color w:val="000000"/>
          <w:sz w:val="28"/>
        </w:rPr>
        <w:t>
      мемлекетке қаржылық активтерді сатудан түскен түсім - 0 мың теңге;</w:t>
      </w:r>
      <w:r>
        <w:br/>
      </w:r>
      <w:r>
        <w:rPr>
          <w:rFonts w:ascii="Times New Roman"/>
          <w:b w:val="false"/>
          <w:i w:val="false"/>
          <w:color w:val="000000"/>
          <w:sz w:val="28"/>
        </w:rPr>
        <w:t>
      5) бюджет тапшылығы – - 64 502,1 мың тенге;</w:t>
      </w:r>
      <w:r>
        <w:br/>
      </w:r>
      <w:r>
        <w:rPr>
          <w:rFonts w:ascii="Times New Roman"/>
          <w:b w:val="false"/>
          <w:i w:val="false"/>
          <w:color w:val="000000"/>
          <w:sz w:val="28"/>
        </w:rPr>
        <w:t>
      6) бюджет тапшылығын қаржыландыру – 64 502,1 мың тенге.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ауданы мәслихатының 04.11.2015 </w:t>
      </w:r>
      <w:r>
        <w:rPr>
          <w:rFonts w:ascii="Times New Roman"/>
          <w:b w:val="false"/>
          <w:i w:val="false"/>
          <w:color w:val="ff0000"/>
          <w:sz w:val="28"/>
        </w:rPr>
        <w:t>N 38-1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2015 жылға арналған аудандық бюджеттің кірістері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сәйкес мына салықтық түсімдер есебінен қалыптастырылатыны белгілесін:</w:t>
      </w:r>
      <w:r>
        <w:br/>
      </w:r>
      <w:r>
        <w:rPr>
          <w:rFonts w:ascii="Times New Roman"/>
          <w:b w:val="false"/>
          <w:i w:val="false"/>
          <w:color w:val="000000"/>
          <w:sz w:val="28"/>
        </w:rPr>
        <w:t>
      </w:t>
      </w:r>
      <w:r>
        <w:rPr>
          <w:rFonts w:ascii="Times New Roman"/>
          <w:b w:val="false"/>
          <w:i w:val="false"/>
          <w:color w:val="000000"/>
          <w:sz w:val="28"/>
        </w:rPr>
        <w:t>әлеуметтік салық;</w:t>
      </w:r>
      <w:r>
        <w:br/>
      </w:r>
      <w:r>
        <w:rPr>
          <w:rFonts w:ascii="Times New Roman"/>
          <w:b w:val="false"/>
          <w:i w:val="false"/>
          <w:color w:val="000000"/>
          <w:sz w:val="28"/>
        </w:rPr>
        <w:t>
      </w:t>
      </w:r>
      <w:r>
        <w:rPr>
          <w:rFonts w:ascii="Times New Roman"/>
          <w:b w:val="false"/>
          <w:i w:val="false"/>
          <w:color w:val="000000"/>
          <w:sz w:val="28"/>
        </w:rPr>
        <w:t>мүлікке салынатын салық;</w:t>
      </w:r>
      <w:r>
        <w:br/>
      </w:r>
      <w:r>
        <w:rPr>
          <w:rFonts w:ascii="Times New Roman"/>
          <w:b w:val="false"/>
          <w:i w:val="false"/>
          <w:color w:val="000000"/>
          <w:sz w:val="28"/>
        </w:rPr>
        <w:t>
      </w:t>
      </w:r>
      <w:r>
        <w:rPr>
          <w:rFonts w:ascii="Times New Roman"/>
          <w:b w:val="false"/>
          <w:i w:val="false"/>
          <w:color w:val="000000"/>
          <w:sz w:val="28"/>
        </w:rPr>
        <w:t>жер салығы;</w:t>
      </w:r>
      <w:r>
        <w:br/>
      </w:r>
      <w:r>
        <w:rPr>
          <w:rFonts w:ascii="Times New Roman"/>
          <w:b w:val="false"/>
          <w:i w:val="false"/>
          <w:color w:val="000000"/>
          <w:sz w:val="28"/>
        </w:rPr>
        <w:t>
      </w:t>
      </w:r>
      <w:r>
        <w:rPr>
          <w:rFonts w:ascii="Times New Roman"/>
          <w:b w:val="false"/>
          <w:i w:val="false"/>
          <w:color w:val="000000"/>
          <w:sz w:val="28"/>
        </w:rPr>
        <w:t>көлік құралдарына салынатын салық;</w:t>
      </w:r>
      <w:r>
        <w:br/>
      </w:r>
      <w:r>
        <w:rPr>
          <w:rFonts w:ascii="Times New Roman"/>
          <w:b w:val="false"/>
          <w:i w:val="false"/>
          <w:color w:val="000000"/>
          <w:sz w:val="28"/>
        </w:rPr>
        <w:t>
      </w:t>
      </w:r>
      <w:r>
        <w:rPr>
          <w:rFonts w:ascii="Times New Roman"/>
          <w:b w:val="false"/>
          <w:i w:val="false"/>
          <w:color w:val="000000"/>
          <w:sz w:val="28"/>
        </w:rPr>
        <w:t>бірыңғай жер салығы;</w:t>
      </w:r>
      <w:r>
        <w:br/>
      </w:r>
      <w:r>
        <w:rPr>
          <w:rFonts w:ascii="Times New Roman"/>
          <w:b w:val="false"/>
          <w:i w:val="false"/>
          <w:color w:val="000000"/>
          <w:sz w:val="28"/>
        </w:rPr>
        <w:t>
      </w:t>
      </w:r>
      <w:r>
        <w:rPr>
          <w:rFonts w:ascii="Times New Roman"/>
          <w:b w:val="false"/>
          <w:i w:val="false"/>
          <w:color w:val="000000"/>
          <w:sz w:val="28"/>
        </w:rPr>
        <w:t>акциздер;</w:t>
      </w:r>
      <w:r>
        <w:br/>
      </w:r>
      <w:r>
        <w:rPr>
          <w:rFonts w:ascii="Times New Roman"/>
          <w:b w:val="false"/>
          <w:i w:val="false"/>
          <w:color w:val="000000"/>
          <w:sz w:val="28"/>
        </w:rPr>
        <w:t>
      </w:t>
      </w:r>
      <w:r>
        <w:rPr>
          <w:rFonts w:ascii="Times New Roman"/>
          <w:b w:val="false"/>
          <w:i w:val="false"/>
          <w:color w:val="000000"/>
          <w:sz w:val="28"/>
        </w:rPr>
        <w:t>табиғи және басқа ресурстарды пайдаланғаны үшiн түсетiн түсiмдер;</w:t>
      </w:r>
      <w:r>
        <w:br/>
      </w:r>
      <w:r>
        <w:rPr>
          <w:rFonts w:ascii="Times New Roman"/>
          <w:b w:val="false"/>
          <w:i w:val="false"/>
          <w:color w:val="000000"/>
          <w:sz w:val="28"/>
        </w:rPr>
        <w:t>
      </w:t>
      </w:r>
      <w:r>
        <w:rPr>
          <w:rFonts w:ascii="Times New Roman"/>
          <w:b w:val="false"/>
          <w:i w:val="false"/>
          <w:color w:val="000000"/>
          <w:sz w:val="28"/>
        </w:rPr>
        <w:t>кәсiпкерлiк және кәсiби қызметтi жүргiзгенi үшiн алынатын алымдар;</w:t>
      </w:r>
      <w:r>
        <w:br/>
      </w:r>
      <w:r>
        <w:rPr>
          <w:rFonts w:ascii="Times New Roman"/>
          <w:b w:val="false"/>
          <w:i w:val="false"/>
          <w:color w:val="000000"/>
          <w:sz w:val="28"/>
        </w:rPr>
        <w:t>
      </w:t>
      </w:r>
      <w:r>
        <w:rPr>
          <w:rFonts w:ascii="Times New Roman"/>
          <w:b w:val="false"/>
          <w:i w:val="false"/>
          <w:color w:val="000000"/>
          <w:sz w:val="28"/>
        </w:rPr>
        <w:t>ойын бизнесіне салық;</w:t>
      </w:r>
      <w:r>
        <w:br/>
      </w:r>
      <w:r>
        <w:rPr>
          <w:rFonts w:ascii="Times New Roman"/>
          <w:b w:val="false"/>
          <w:i w:val="false"/>
          <w:color w:val="000000"/>
          <w:sz w:val="28"/>
        </w:rPr>
        <w:t>
      </w:t>
      </w:r>
      <w:r>
        <w:rPr>
          <w:rFonts w:ascii="Times New Roman"/>
          <w:b w:val="false"/>
          <w:i w:val="false"/>
          <w:color w:val="000000"/>
          <w:sz w:val="28"/>
        </w:rPr>
        <w:t>мемлекеттік баж.</w:t>
      </w:r>
      <w:r>
        <w:br/>
      </w:r>
      <w:r>
        <w:rPr>
          <w:rFonts w:ascii="Times New Roman"/>
          <w:b w:val="false"/>
          <w:i w:val="false"/>
          <w:color w:val="000000"/>
          <w:sz w:val="28"/>
        </w:rPr>
        <w:t>
      </w:t>
      </w:r>
      <w:r>
        <w:rPr>
          <w:rFonts w:ascii="Times New Roman"/>
          <w:b w:val="false"/>
          <w:i w:val="false"/>
          <w:color w:val="000000"/>
          <w:sz w:val="28"/>
        </w:rPr>
        <w:t>3. Аудандық бюджеттің кірістері мына салықтық емес түсімдер есебінен қалыптастырылатыны белгілесін:</w:t>
      </w:r>
      <w:r>
        <w:br/>
      </w:r>
      <w:r>
        <w:rPr>
          <w:rFonts w:ascii="Times New Roman"/>
          <w:b w:val="false"/>
          <w:i w:val="false"/>
          <w:color w:val="000000"/>
          <w:sz w:val="28"/>
        </w:rPr>
        <w:t>
      </w:t>
      </w:r>
      <w:r>
        <w:rPr>
          <w:rFonts w:ascii="Times New Roman"/>
          <w:b w:val="false"/>
          <w:i w:val="false"/>
          <w:color w:val="000000"/>
          <w:sz w:val="28"/>
        </w:rPr>
        <w:t>мемлекет меншігіндегі мүлікті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мемлекет меншігінен түсетін басқа да кірістер;</w:t>
      </w:r>
      <w:r>
        <w:br/>
      </w:r>
      <w:r>
        <w:rPr>
          <w:rFonts w:ascii="Times New Roman"/>
          <w:b w:val="false"/>
          <w:i w:val="false"/>
          <w:color w:val="000000"/>
          <w:sz w:val="28"/>
        </w:rPr>
        <w:t>
      </w:t>
      </w:r>
      <w:r>
        <w:rPr>
          <w:rFonts w:ascii="Times New Roman"/>
          <w:b w:val="false"/>
          <w:i w:val="false"/>
          <w:color w:val="000000"/>
          <w:sz w:val="28"/>
        </w:rPr>
        <w:t>аудандық бюджеттен қаржыландырылатын мемлекеттік мекемелердің тауарларды (жұмыстарды, қызметтерді) өткізуінен түсетін түсемдер;</w:t>
      </w:r>
      <w:r>
        <w:br/>
      </w:r>
      <w:r>
        <w:rPr>
          <w:rFonts w:ascii="Times New Roman"/>
          <w:b w:val="false"/>
          <w:i w:val="false"/>
          <w:color w:val="000000"/>
          <w:sz w:val="28"/>
        </w:rPr>
        <w:t>
      </w:t>
      </w:r>
      <w:r>
        <w:rPr>
          <w:rFonts w:ascii="Times New Roman"/>
          <w:b w:val="false"/>
          <w:i w:val="false"/>
          <w:color w:val="000000"/>
          <w:sz w:val="28"/>
        </w:rPr>
        <w:t>аудандық бюджетке түсетін салықтық емес басқа да түсімдер.</w:t>
      </w:r>
      <w:r>
        <w:br/>
      </w:r>
      <w:r>
        <w:rPr>
          <w:rFonts w:ascii="Times New Roman"/>
          <w:b w:val="false"/>
          <w:i w:val="false"/>
          <w:color w:val="000000"/>
          <w:sz w:val="28"/>
        </w:rPr>
        <w:t>
      </w:t>
      </w:r>
      <w:r>
        <w:rPr>
          <w:rFonts w:ascii="Times New Roman"/>
          <w:b w:val="false"/>
          <w:i w:val="false"/>
          <w:color w:val="000000"/>
          <w:sz w:val="28"/>
        </w:rPr>
        <w:t>4. Аудандық бюджет кірістері мыналар есебінен қалыптастырылатыны белгілесін:</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түсімдер.</w:t>
      </w:r>
      <w:r>
        <w:br/>
      </w:r>
      <w:r>
        <w:rPr>
          <w:rFonts w:ascii="Times New Roman"/>
          <w:b w:val="false"/>
          <w:i w:val="false"/>
          <w:color w:val="000000"/>
          <w:sz w:val="28"/>
        </w:rPr>
        <w:t>
      </w:t>
      </w:r>
      <w:r>
        <w:rPr>
          <w:rFonts w:ascii="Times New Roman"/>
          <w:b w:val="false"/>
          <w:i w:val="false"/>
          <w:color w:val="000000"/>
          <w:sz w:val="28"/>
        </w:rPr>
        <w:t xml:space="preserve">5. Әр ауылдық округтердің 2015-2017 жылдарға арналған бюджеттік бағдарламаларының тізбесі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сәйкесінше бекітілсін.</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7 қосымшаға</w:t>
      </w:r>
      <w:r>
        <w:rPr>
          <w:rFonts w:ascii="Times New Roman"/>
          <w:b w:val="false"/>
          <w:i w:val="false"/>
          <w:color w:val="000000"/>
          <w:sz w:val="28"/>
        </w:rPr>
        <w:t xml:space="preserve"> сәйкес 2015 жылға жергілікті бюджеттерді атқару барысында жергілікті бюджеттік бағдарламалар секвестрге жатпайтыны белгіленсін.</w:t>
      </w:r>
      <w:r>
        <w:br/>
      </w:r>
      <w:r>
        <w:rPr>
          <w:rFonts w:ascii="Times New Roman"/>
          <w:b w:val="false"/>
          <w:i w:val="false"/>
          <w:color w:val="000000"/>
          <w:sz w:val="28"/>
        </w:rPr>
        <w:t>
      </w:t>
      </w:r>
      <w:r>
        <w:rPr>
          <w:rFonts w:ascii="Times New Roman"/>
          <w:b w:val="false"/>
          <w:i w:val="false"/>
          <w:color w:val="000000"/>
          <w:sz w:val="28"/>
        </w:rPr>
        <w:t xml:space="preserve">7. 2015 жылға арналған бюджеттің инвестициялық жобаларына бөлінетін даму бюджеттік бағдарламалар </w:t>
      </w:r>
      <w:r>
        <w:rPr>
          <w:rFonts w:ascii="Times New Roman"/>
          <w:b w:val="false"/>
          <w:i w:val="false"/>
          <w:color w:val="000000"/>
          <w:sz w:val="28"/>
        </w:rPr>
        <w:t>8 қосымшаға</w:t>
      </w:r>
      <w:r>
        <w:rPr>
          <w:rFonts w:ascii="Times New Roman"/>
          <w:b w:val="false"/>
          <w:i w:val="false"/>
          <w:color w:val="000000"/>
          <w:sz w:val="28"/>
        </w:rPr>
        <w:t xml:space="preserve"> сәйкесінше бекітілсін.</w:t>
      </w:r>
      <w:r>
        <w:br/>
      </w:r>
      <w:r>
        <w:rPr>
          <w:rFonts w:ascii="Times New Roman"/>
          <w:b w:val="false"/>
          <w:i w:val="false"/>
          <w:color w:val="000000"/>
          <w:sz w:val="28"/>
        </w:rPr>
        <w:t>
      </w:t>
      </w:r>
      <w:r>
        <w:rPr>
          <w:rFonts w:ascii="Times New Roman"/>
          <w:b w:val="false"/>
          <w:i w:val="false"/>
          <w:color w:val="000000"/>
          <w:sz w:val="28"/>
        </w:rPr>
        <w:t>8. 2015 жылға арналған аудандық бюджетте республикалық бюджеттен берілетін нысаналы трансферттер түсімдері ескерілсін, соның ішінде:</w:t>
      </w:r>
      <w:r>
        <w:br/>
      </w:r>
      <w:r>
        <w:rPr>
          <w:rFonts w:ascii="Times New Roman"/>
          <w:b w:val="false"/>
          <w:i w:val="false"/>
          <w:color w:val="000000"/>
          <w:sz w:val="28"/>
        </w:rPr>
        <w:t>
      </w:t>
      </w:r>
      <w:r>
        <w:rPr>
          <w:rFonts w:ascii="Times New Roman"/>
          <w:b w:val="false"/>
          <w:i w:val="false"/>
          <w:color w:val="000000"/>
          <w:sz w:val="28"/>
        </w:rPr>
        <w:t>1) мемлекеттік мекемелердің мемлекеттік қызметшілер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 алынып тасталды - Солтүстік Қазақстан облысы Ақжар ауданы мәслихатының 31.03.2015 </w:t>
      </w:r>
      <w:r>
        <w:rPr>
          <w:rFonts w:ascii="Times New Roman"/>
          <w:b w:val="false"/>
          <w:i w:val="false"/>
          <w:color w:val="ff0000"/>
          <w:sz w:val="28"/>
        </w:rPr>
        <w:t>N 34-2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3) мектепке дейіңгі білім беру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000000"/>
          <w:sz w:val="28"/>
        </w:rPr>
        <w:t>4) үш деңгейлі жүйе бойынша біліктілігін арттырудан өткен мұғалімдерге еңбекақыны көтеруге;</w:t>
      </w:r>
      <w:r>
        <w:br/>
      </w:r>
      <w:r>
        <w:rPr>
          <w:rFonts w:ascii="Times New Roman"/>
          <w:b w:val="false"/>
          <w:i w:val="false"/>
          <w:color w:val="000000"/>
          <w:sz w:val="28"/>
        </w:rPr>
        <w:t>
      </w:t>
      </w:r>
      <w:r>
        <w:rPr>
          <w:rFonts w:ascii="Times New Roman"/>
          <w:b w:val="false"/>
          <w:i w:val="false"/>
          <w:color w:val="000000"/>
          <w:sz w:val="28"/>
        </w:rPr>
        <w:t>5) мемлекеттік атаулы әлеуметтік көмек төлеуге;</w:t>
      </w:r>
      <w:r>
        <w:br/>
      </w:r>
      <w:r>
        <w:rPr>
          <w:rFonts w:ascii="Times New Roman"/>
          <w:b w:val="false"/>
          <w:i w:val="false"/>
          <w:color w:val="000000"/>
          <w:sz w:val="28"/>
        </w:rPr>
        <w:t>
      </w:t>
      </w:r>
      <w:r>
        <w:rPr>
          <w:rFonts w:ascii="Times New Roman"/>
          <w:b w:val="false"/>
          <w:i w:val="false"/>
          <w:color w:val="000000"/>
          <w:sz w:val="28"/>
        </w:rPr>
        <w:t>6) 18 жасқа дейінгі балаларға мемлекеттік жәрдемақылар төлеуге;</w:t>
      </w:r>
      <w:r>
        <w:br/>
      </w:r>
      <w:r>
        <w:rPr>
          <w:rFonts w:ascii="Times New Roman"/>
          <w:b w:val="false"/>
          <w:i w:val="false"/>
          <w:color w:val="000000"/>
          <w:sz w:val="28"/>
        </w:rPr>
        <w:t>
      </w:t>
      </w:r>
      <w:r>
        <w:rPr>
          <w:rFonts w:ascii="Times New Roman"/>
          <w:b w:val="false"/>
          <w:i w:val="false"/>
          <w:color w:val="000000"/>
          <w:sz w:val="28"/>
        </w:rPr>
        <w:t>7) халықты әлеуметтiк қорғауға және оған көмек көрсетуге;</w:t>
      </w:r>
      <w:r>
        <w:br/>
      </w:r>
      <w:r>
        <w:rPr>
          <w:rFonts w:ascii="Times New Roman"/>
          <w:b w:val="false"/>
          <w:i w:val="false"/>
          <w:color w:val="000000"/>
          <w:sz w:val="28"/>
        </w:rPr>
        <w:t>
      </w:t>
      </w:r>
      <w:r>
        <w:rPr>
          <w:rFonts w:ascii="Times New Roman"/>
          <w:b w:val="false"/>
          <w:i w:val="false"/>
          <w:color w:val="000000"/>
          <w:sz w:val="28"/>
        </w:rPr>
        <w:t xml:space="preserve">8) Ұлы Отан соғысындағы Жеңістің жетпіс жылдығына арналған іс-шараларды өткізуге; </w:t>
      </w:r>
      <w:r>
        <w:br/>
      </w:r>
      <w:r>
        <w:rPr>
          <w:rFonts w:ascii="Times New Roman"/>
          <w:b w:val="false"/>
          <w:i w:val="false"/>
          <w:color w:val="000000"/>
          <w:sz w:val="28"/>
        </w:rPr>
        <w:t>
      </w:t>
      </w:r>
      <w:r>
        <w:rPr>
          <w:rFonts w:ascii="Times New Roman"/>
          <w:b w:val="false"/>
          <w:i w:val="false"/>
          <w:color w:val="000000"/>
          <w:sz w:val="28"/>
        </w:rPr>
        <w:t>9) ауылды елді-мекендердегі сумен қамту жүйесін дамыту;</w:t>
      </w:r>
      <w:r>
        <w:br/>
      </w:r>
      <w:r>
        <w:rPr>
          <w:rFonts w:ascii="Times New Roman"/>
          <w:b w:val="false"/>
          <w:i w:val="false"/>
          <w:color w:val="000000"/>
          <w:sz w:val="28"/>
        </w:rPr>
        <w:t>
      </w:t>
      </w:r>
      <w:r>
        <w:rPr>
          <w:rFonts w:ascii="Times New Roman"/>
          <w:b w:val="false"/>
          <w:i w:val="false"/>
          <w:color w:val="000000"/>
          <w:sz w:val="28"/>
        </w:rPr>
        <w:t>Аталған республикалық бюджеттен берілетін нысаналы трансферттерді бөлу Солтүстік Қазақстан облысы Ақжар ауданы әкімдігінің "2015-2017 жылдарға арналған Солтүстік Қазақстан облысы Ақжар аудандық бюджет туралы" Солтүстік Қазақстан облысы Ақжар аудандық мәслихат шешімін іске асыру туралы қаулысымен айқындалады.</w:t>
      </w:r>
      <w:r>
        <w:br/>
      </w:r>
      <w:r>
        <w:rPr>
          <w:rFonts w:ascii="Times New Roman"/>
          <w:b w:val="false"/>
          <w:i w:val="false"/>
          <w:color w:val="000000"/>
          <w:sz w:val="28"/>
        </w:rPr>
        <w:t>
      10) азаматтық хал актілерін тіркеу бөлімдерінің штат санын ұстауға;</w:t>
      </w:r>
      <w:r>
        <w:br/>
      </w:r>
      <w:r>
        <w:rPr>
          <w:rFonts w:ascii="Times New Roman"/>
          <w:b w:val="false"/>
          <w:i w:val="false"/>
          <w:color w:val="000000"/>
          <w:sz w:val="28"/>
        </w:rPr>
        <w:t>
      11) агроөнеркәсіптік кешеннің жергілікті атқарушы органдарының бөлімшелерін ұстауға.</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Солтүстік Қазақстан облысы Ақжар ауданы мәслихатының 31.03.2015 </w:t>
      </w:r>
      <w:r>
        <w:rPr>
          <w:rFonts w:ascii="Times New Roman"/>
          <w:b w:val="false"/>
          <w:i w:val="false"/>
          <w:color w:val="ff0000"/>
          <w:sz w:val="28"/>
        </w:rPr>
        <w:t>N 34-2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9. 2015 жылға арналған аудандық бюджетте республикалық бюджеттен бөлінген келесі бюджеттік кредиттер ескерілсін:</w:t>
      </w:r>
      <w:r>
        <w:br/>
      </w:r>
      <w:r>
        <w:rPr>
          <w:rFonts w:ascii="Times New Roman"/>
          <w:b w:val="false"/>
          <w:i w:val="false"/>
          <w:color w:val="000000"/>
          <w:sz w:val="28"/>
        </w:rPr>
        <w:t>
      </w:t>
      </w:r>
      <w:r>
        <w:rPr>
          <w:rFonts w:ascii="Times New Roman"/>
          <w:b w:val="false"/>
          <w:i w:val="false"/>
          <w:color w:val="000000"/>
          <w:sz w:val="28"/>
        </w:rPr>
        <w:t>мамандарға әлеуметтік қолдау қөрсету шараларын іске асыруға – 56 487 мың теңге.</w:t>
      </w:r>
      <w:r>
        <w:br/>
      </w:r>
      <w:r>
        <w:rPr>
          <w:rFonts w:ascii="Times New Roman"/>
          <w:b w:val="false"/>
          <w:i w:val="false"/>
          <w:color w:val="000000"/>
          <w:sz w:val="28"/>
        </w:rPr>
        <w:t>
      9-1 Осы шешімнің 4 қосымшасына сәйкес аудандық бюджет қаржылық жыл басына қалыптасқан бюджеттік қаражаттың бос қалдықтары, республикалық және облыстық бюджеттерден 2014 жылы берілген нысаналы трансферттерді қайтару есебінен шығыстар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Солтүстік Қазақстан облысы </w:t>
      </w:r>
      <w:r>
        <w:rPr>
          <w:rFonts w:ascii="Times New Roman"/>
          <w:b w:val="false"/>
          <w:i w:val="false"/>
          <w:color w:val="ff0000"/>
          <w:sz w:val="28"/>
        </w:rPr>
        <w:t xml:space="preserve">Ақжар ауданы мәслихатының 31.03.2015 </w:t>
      </w:r>
      <w:r>
        <w:rPr>
          <w:rFonts w:ascii="Times New Roman"/>
          <w:b w:val="false"/>
          <w:i w:val="false"/>
          <w:color w:val="ff0000"/>
          <w:sz w:val="28"/>
        </w:rPr>
        <w:t>N 34-2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10. 2015 жылға арналған аудандық бюджетте облыстық бюджеттен берілетін нысаналы трансферттер түсімдері ескерілсін.</w:t>
      </w:r>
      <w:r>
        <w:br/>
      </w:r>
      <w:r>
        <w:rPr>
          <w:rFonts w:ascii="Times New Roman"/>
          <w:b w:val="false"/>
          <w:i w:val="false"/>
          <w:color w:val="000000"/>
          <w:sz w:val="28"/>
        </w:rPr>
        <w:t>
      </w:t>
      </w:r>
      <w:r>
        <w:rPr>
          <w:rFonts w:ascii="Times New Roman"/>
          <w:b w:val="false"/>
          <w:i w:val="false"/>
          <w:color w:val="000000"/>
          <w:sz w:val="28"/>
        </w:rPr>
        <w:t>Аталған облыстық бюджеттен берілетін нысаналы трансферттерді бөлу Солтүстік Қазақстан облысы Ақжар ауданы әкімдігінің "2015-2017 жылдарға арналған Солтүстік Қазақстан облысы Ақжар аудандық бюджет туралы" Солтүстік Қазақстан облысы Ақжар аудандық мәслихат шешімін іске асыру туралы қаулысымен айқындалады.</w:t>
      </w:r>
      <w:r>
        <w:br/>
      </w:r>
      <w:r>
        <w:rPr>
          <w:rFonts w:ascii="Times New Roman"/>
          <w:b w:val="false"/>
          <w:i w:val="false"/>
          <w:color w:val="000000"/>
          <w:sz w:val="28"/>
        </w:rPr>
        <w:t>
      </w:t>
      </w:r>
      <w:r>
        <w:rPr>
          <w:rFonts w:ascii="Times New Roman"/>
          <w:b w:val="false"/>
          <w:i w:val="false"/>
          <w:color w:val="000000"/>
          <w:sz w:val="28"/>
        </w:rPr>
        <w:t>11. 2015 жылға ауданның жергілікті атқарушы органдарының резерві 1 000 мың теңге сомада бекітілсін.</w:t>
      </w:r>
      <w:r>
        <w:br/>
      </w:r>
      <w:r>
        <w:rPr>
          <w:rFonts w:ascii="Times New Roman"/>
          <w:b w:val="false"/>
          <w:i w:val="false"/>
          <w:color w:val="000000"/>
          <w:sz w:val="28"/>
        </w:rPr>
        <w:t>
      </w:t>
      </w:r>
      <w:r>
        <w:rPr>
          <w:rFonts w:ascii="Times New Roman"/>
          <w:b w:val="false"/>
          <w:i w:val="false"/>
          <w:color w:val="000000"/>
          <w:sz w:val="28"/>
        </w:rPr>
        <w:t>12. Бюджеттік сала қызметкерлеріне жалақысын толық мөлшерде төлеу қамтамасыз етілсін.</w:t>
      </w:r>
      <w:r>
        <w:br/>
      </w:r>
      <w:r>
        <w:rPr>
          <w:rFonts w:ascii="Times New Roman"/>
          <w:b w:val="false"/>
          <w:i w:val="false"/>
          <w:color w:val="000000"/>
          <w:sz w:val="28"/>
        </w:rPr>
        <w:t>
      </w:t>
      </w:r>
      <w:r>
        <w:rPr>
          <w:rFonts w:ascii="Times New Roman"/>
          <w:b w:val="false"/>
          <w:i w:val="false"/>
          <w:color w:val="000000"/>
          <w:sz w:val="28"/>
        </w:rPr>
        <w:t>13. Ауылдық елдi мекендерде жұмыс iстейтiн денсаулық сақтау, әлеуметтiк қамсыздандыру, білім беру, мәдениет, спорт және ветеринария мамандарына қала жағдайында осы қызмет түрлерімен айналысатын мамандардың жалақысы және ставкаларымен салыстырғанда лауазымдық жалақысы мен тарифтік ставкаларының жиырма бес пайыздан көтерілуі белгілесін.</w:t>
      </w:r>
      <w:r>
        <w:br/>
      </w:r>
      <w:r>
        <w:rPr>
          <w:rFonts w:ascii="Times New Roman"/>
          <w:b w:val="false"/>
          <w:i w:val="false"/>
          <w:color w:val="000000"/>
          <w:sz w:val="28"/>
        </w:rPr>
        <w:t>
      </w:t>
      </w:r>
      <w:r>
        <w:rPr>
          <w:rFonts w:ascii="Times New Roman"/>
          <w:b w:val="false"/>
          <w:i w:val="false"/>
          <w:color w:val="000000"/>
          <w:sz w:val="28"/>
        </w:rPr>
        <w:t xml:space="preserve">14. Осы шешімнің </w:t>
      </w:r>
      <w:r>
        <w:rPr>
          <w:rFonts w:ascii="Times New Roman"/>
          <w:b w:val="false"/>
          <w:i w:val="false"/>
          <w:color w:val="000000"/>
          <w:sz w:val="28"/>
        </w:rPr>
        <w:t>13 тармағының</w:t>
      </w:r>
      <w:r>
        <w:rPr>
          <w:rFonts w:ascii="Times New Roman"/>
          <w:b w:val="false"/>
          <w:i w:val="false"/>
          <w:color w:val="000000"/>
          <w:sz w:val="28"/>
        </w:rPr>
        <w:t xml:space="preserve"> күші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15.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Ақжар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А.Сұлтанова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Ақжар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М.Жұмабаев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25 желтоқсандағы № 32-1 Солтүстік Қазақстан облысы Ақжар аудандық мәслихаттың шешіміне 1 қосымша</w:t>
            </w:r>
          </w:p>
        </w:tc>
      </w:tr>
    </w:tbl>
    <w:bookmarkStart w:name="z65" w:id="0"/>
    <w:p>
      <w:pPr>
        <w:spacing w:after="0"/>
        <w:ind w:left="0"/>
        <w:jc w:val="left"/>
      </w:pPr>
      <w:r>
        <w:rPr>
          <w:rFonts w:ascii="Times New Roman"/>
          <w:b/>
          <w:i w:val="false"/>
          <w:color w:val="000000"/>
        </w:rPr>
        <w:t xml:space="preserve"> Ақжар ауданының 2015 жылға арналған бюджеті</w:t>
      </w:r>
    </w:p>
    <w:bookmarkEnd w:id="0"/>
    <w:p>
      <w:pPr>
        <w:spacing w:after="0"/>
        <w:ind w:left="0"/>
        <w:jc w:val="left"/>
      </w:pPr>
      <w:r>
        <w:rPr>
          <w:rFonts w:ascii="Times New Roman"/>
          <w:b w:val="false"/>
          <w:i w:val="false"/>
          <w:color w:val="ff0000"/>
          <w:sz w:val="28"/>
        </w:rPr>
        <w:t xml:space="preserve">      Ескерту. 1-қосымша жаңа редакцияда - Солтүстік Қазақстан облысы Ақжар ауданы мәслихатының 04.11.2015 </w:t>
      </w:r>
      <w:r>
        <w:rPr>
          <w:rFonts w:ascii="Times New Roman"/>
          <w:b w:val="false"/>
          <w:i w:val="false"/>
          <w:color w:val="ff0000"/>
          <w:sz w:val="28"/>
        </w:rPr>
        <w:t>N 38-1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905"/>
        <w:gridCol w:w="529"/>
        <w:gridCol w:w="6974"/>
        <w:gridCol w:w="33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2393115,9</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314566,6</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111622,0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78910,0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92364,6</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82864,5</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7828,4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401,7</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4116,2</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3887,1</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214,7</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419,6</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419,6</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6952,6</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6952,6</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15643,9</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1985,9</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1985,9</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2051417,0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2051417,0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2051417,0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212984,6</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383549,4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1454883,0</w:t>
            </w:r>
            <w:r>
              <w:br/>
            </w:r>
            <w:r>
              <w:rPr>
                <w:rFonts w:ascii="Times New Roman"/>
                <w:b w:val="false"/>
                <w:i w:val="false"/>
                <w:color w:val="000000"/>
                <w:sz w:val="20"/>
              </w:rPr>
              <w:t>
</w:t>
            </w:r>
          </w:p>
        </w:tc>
      </w:tr>
    </w:tbl>
    <w:bookmarkStart w:name="z72" w:id="1"/>
    <w:p>
      <w:pPr>
        <w:spacing w:after="0"/>
        <w:ind w:left="0"/>
        <w:jc w:val="left"/>
      </w:pPr>
      <w:r>
        <w:rPr>
          <w:rFonts w:ascii="Times New Roman"/>
          <w:b/>
          <w:i w:val="false"/>
          <w:color w:val="000000"/>
        </w:rPr>
        <w:t xml:space="preserve"> Ақжар ауданының 2015 жылға арналған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2"/>
        <w:gridCol w:w="812"/>
        <w:gridCol w:w="1156"/>
        <w:gridCol w:w="2"/>
        <w:gridCol w:w="2"/>
        <w:gridCol w:w="578"/>
        <w:gridCol w:w="578"/>
        <w:gridCol w:w="5024"/>
        <w:gridCol w:w="3026"/>
        <w:gridCol w:w="30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2411644,7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208202,8</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183288,3</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12338</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12338</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61332,9</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61332,9</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109617,4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109617,4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Қаржылық қызмет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913,9</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913,9</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427,8</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Жалпы сипаттағы өзге де мемлекеттiк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17598,6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17598,6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3519,5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Әскери мұқтаждар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1442770,6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Мектепке дейiнгi тәрбие және оқыту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106156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106156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72962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33194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Бастауыш, негізгі орта және жалпы орта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1274763,1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1240534,5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1209754,5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30780</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34228,6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34228,6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Бiлiм беру саласындағы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61851,5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61851,5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4559,4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19572,5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20073,6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70485,4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қамсыздандыру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51057,6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51057,6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17947,4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2135,5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6463,3</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566,9</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4353</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4520,5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10399,1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4671,9</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18209,2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18209,2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17999,2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428283,5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11512,1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1932,7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1932,7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(облыстың маңызы бар қаланың) дене шынықтыру және спорт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ауылдың елді мекендерді дамыту шеңберінде объектілерді жөндеу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8134,6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5088,2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3046,4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Коммуналдық шаруашылық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397584,9</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393577,9</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392332,9</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Елді-мекендерді абаттандыру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19186,5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19186,5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10480,6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5934,9</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99111,1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саласындағы қызмет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38456,1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22049,1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22049,1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Спорт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11069</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11069</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6069</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Ақпараттық кеңiстiк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33424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26254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25551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7170</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7170</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16162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6280</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6280</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3110</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110815,2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55494,2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21162,5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21162,5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23289,7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8709,9</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6942,2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7093</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8429,4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8429,4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36889,6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36889,6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6349,4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Сәулет, қала құрылысы және құрылыс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6349,4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6349,4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6349,4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Автомобиль көлiгi</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12753</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11683</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11683</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21448</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Борышқа қызмет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6219,3</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6219,3</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6219,3</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6219,3</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45973,3</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56487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56487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56487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56487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56487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10513,7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10513,7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10513,7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10513,7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IY. Қаржылық активтермен операциялар бойынша сальдо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V.Тапшылық (молшылық) қаржысы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-64502,1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Тапшылықты қаржыландыру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64502,1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56487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56487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56487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56487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10513,7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10513,7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10513,7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10513,7</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18528,8</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18528,8</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18528,8</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25 желтоқсандағы № 32-1 Солтүстік Қазақстан облысы Ақжар аудандық мәслихаттың шешіміне 2 қосымша</w:t>
            </w:r>
          </w:p>
        </w:tc>
      </w:tr>
    </w:tbl>
    <w:bookmarkStart w:name="z288" w:id="2"/>
    <w:p>
      <w:pPr>
        <w:spacing w:after="0"/>
        <w:ind w:left="0"/>
        <w:jc w:val="left"/>
      </w:pPr>
      <w:r>
        <w:rPr>
          <w:rFonts w:ascii="Times New Roman"/>
          <w:b/>
          <w:i w:val="false"/>
          <w:color w:val="000000"/>
        </w:rPr>
        <w:t xml:space="preserve"> Ақжар ауданының 2016 жылға арналған бюджеті</w:t>
      </w:r>
    </w:p>
    <w:bookmarkEnd w:id="2"/>
    <w:bookmarkStart w:name="z289" w:id="3"/>
    <w:p>
      <w:pPr>
        <w:spacing w:after="0"/>
        <w:ind w:left="0"/>
        <w:jc w:val="both"/>
      </w:pPr>
      <w:r>
        <w:rPr>
          <w:rFonts w:ascii="Times New Roman"/>
          <w:b w:val="false"/>
          <w:i w:val="false"/>
          <w:color w:val="000000"/>
          <w:sz w:val="28"/>
        </w:rPr>
        <w:t>            Табыс</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167"/>
        <w:gridCol w:w="1035"/>
        <w:gridCol w:w="5811"/>
        <w:gridCol w:w="36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1746913</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285882</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134030</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134030</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126455</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77975</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7770</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22263</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18447</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23460,0</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14657</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7119</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7897</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5008</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2889</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2889</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6929</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1446205</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1446205</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1446205</w:t>
            </w:r>
            <w:r>
              <w:br/>
            </w:r>
            <w:r>
              <w:rPr>
                <w:rFonts w:ascii="Times New Roman"/>
                <w:b w:val="false"/>
                <w:i w:val="false"/>
                <w:color w:val="000000"/>
                <w:sz w:val="20"/>
              </w:rPr>
              <w:t>
</w:t>
            </w:r>
          </w:p>
        </w:tc>
      </w:tr>
    </w:tbl>
    <w:bookmarkStart w:name="z324" w:id="4"/>
    <w:p>
      <w:pPr>
        <w:spacing w:after="0"/>
        <w:ind w:left="0"/>
        <w:jc w:val="left"/>
      </w:pPr>
      <w:r>
        <w:rPr>
          <w:rFonts w:ascii="Times New Roman"/>
          <w:b/>
          <w:i w:val="false"/>
          <w:color w:val="000000"/>
        </w:rPr>
        <w:t xml:space="preserve"> Ақжар ауданының 2016 жылға арналған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2"/>
        <w:gridCol w:w="864"/>
        <w:gridCol w:w="5"/>
        <w:gridCol w:w="1238"/>
        <w:gridCol w:w="1238"/>
        <w:gridCol w:w="21"/>
        <w:gridCol w:w="5363"/>
        <w:gridCol w:w="269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1746913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1221650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1100138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IY. Қаржылық активтермен операциялар бойынша сальдо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V.Тапшылық (молшылық) қаржысы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Тапшылықты қаржыландыру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25 желтоқсандағы № 32-1 Солтүстік Қазақстан облысы Ақжар аудандық мәслихаттың шешіміне 3 қосымша</w:t>
            </w:r>
          </w:p>
        </w:tc>
      </w:tr>
    </w:tbl>
    <w:bookmarkStart w:name="z474" w:id="5"/>
    <w:p>
      <w:pPr>
        <w:spacing w:after="0"/>
        <w:ind w:left="0"/>
        <w:jc w:val="left"/>
      </w:pPr>
      <w:r>
        <w:rPr>
          <w:rFonts w:ascii="Times New Roman"/>
          <w:b/>
          <w:i w:val="false"/>
          <w:color w:val="000000"/>
        </w:rPr>
        <w:t xml:space="preserve"> Ақжар ауданының 2017 жылға арналған бюджеті</w:t>
      </w:r>
    </w:p>
    <w:bookmarkEnd w:id="5"/>
    <w:bookmarkStart w:name="z475" w:id="6"/>
    <w:p>
      <w:pPr>
        <w:spacing w:after="0"/>
        <w:ind w:left="0"/>
        <w:jc w:val="both"/>
      </w:pPr>
      <w:r>
        <w:rPr>
          <w:rFonts w:ascii="Times New Roman"/>
          <w:b w:val="false"/>
          <w:i w:val="false"/>
          <w:color w:val="000000"/>
          <w:sz w:val="28"/>
        </w:rPr>
        <w:t>            1. Табыс</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167"/>
        <w:gridCol w:w="1035"/>
        <w:gridCol w:w="5811"/>
        <w:gridCol w:w="36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1768802</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308339</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145859</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145859</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135306</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83433</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8313</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23822</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19738</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25102</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15683</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7617</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8450</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5359</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3435</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3091</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3091</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4969</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1447044</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1447044</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1447044</w:t>
            </w:r>
            <w:r>
              <w:br/>
            </w:r>
            <w:r>
              <w:rPr>
                <w:rFonts w:ascii="Times New Roman"/>
                <w:b w:val="false"/>
                <w:i w:val="false"/>
                <w:color w:val="000000"/>
                <w:sz w:val="20"/>
              </w:rPr>
              <w:t>
</w:t>
            </w:r>
          </w:p>
        </w:tc>
      </w:tr>
    </w:tbl>
    <w:bookmarkStart w:name="z509" w:id="7"/>
    <w:p>
      <w:pPr>
        <w:spacing w:after="0"/>
        <w:ind w:left="0"/>
        <w:jc w:val="left"/>
      </w:pPr>
      <w:r>
        <w:rPr>
          <w:rFonts w:ascii="Times New Roman"/>
          <w:b/>
          <w:i w:val="false"/>
          <w:color w:val="000000"/>
        </w:rPr>
        <w:t xml:space="preserve"> Ақжар ауданының 2017 жылға арналған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72"/>
        <w:gridCol w:w="1238"/>
        <w:gridCol w:w="1238"/>
        <w:gridCol w:w="21"/>
        <w:gridCol w:w="5362"/>
        <w:gridCol w:w="26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1768802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209159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18509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18509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1235175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1142499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1142499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1111139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18561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18561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16381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32321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16496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46809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46809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24123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24065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IY. Қаржылық активтермен операциялар бойынша сальдо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V.Тапшылық (молшылық) қаржысы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Тапшылықты қаржыландыру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25 желтоқсандағы № 32-1 Солтүстік Қазақстан облысы Ақжар аудандық мәслихаттың шешіміне 4 қосымша</w:t>
            </w:r>
          </w:p>
        </w:tc>
      </w:tr>
    </w:tbl>
    <w:bookmarkStart w:name="z657" w:id="8"/>
    <w:p>
      <w:pPr>
        <w:spacing w:after="0"/>
        <w:ind w:left="0"/>
        <w:jc w:val="left"/>
      </w:pPr>
      <w:r>
        <w:rPr>
          <w:rFonts w:ascii="Times New Roman"/>
          <w:b/>
          <w:i w:val="false"/>
          <w:color w:val="000000"/>
        </w:rPr>
        <w:t xml:space="preserve"> Әр ауылдық округтердің 2015 жылға арналған бюджеттік бағдарламаларының ТІЗБЕСІ</w:t>
      </w:r>
    </w:p>
    <w:bookmarkEnd w:id="8"/>
    <w:p>
      <w:pPr>
        <w:spacing w:after="0"/>
        <w:ind w:left="0"/>
        <w:jc w:val="left"/>
      </w:pPr>
      <w:r>
        <w:rPr>
          <w:rFonts w:ascii="Times New Roman"/>
          <w:b w:val="false"/>
          <w:i w:val="false"/>
          <w:color w:val="ff0000"/>
          <w:sz w:val="28"/>
        </w:rPr>
        <w:t xml:space="preserve">      Ескерту. 4-қосымша жаңа редакцияда - Солтүстік Қазақстан облысы Ақжар ауданы мәслихатының 04.11.2015 </w:t>
      </w:r>
      <w:r>
        <w:rPr>
          <w:rFonts w:ascii="Times New Roman"/>
          <w:b w:val="false"/>
          <w:i w:val="false"/>
          <w:color w:val="ff0000"/>
          <w:sz w:val="28"/>
        </w:rPr>
        <w:t>N 38-1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572"/>
        <w:gridCol w:w="1389"/>
        <w:gridCol w:w="1390"/>
        <w:gridCol w:w="4739"/>
        <w:gridCol w:w="32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109617,4</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109617,4</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109617,4</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109617,4</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13625</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15905</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6091</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7665,2</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8929</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9391</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7856,7</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8649</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8614</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7057</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8024,5</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24217,9</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 шаруашылығы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1024,4</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1024,4</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1024,4</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1024,4</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1024,4</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4007</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4007</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4007</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19186,5</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10480,6</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4533</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2113</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2771</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5934,9</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5934,9</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22 049,1</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22 049,1</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22 049</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22 049,1</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400,9</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5 178,0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2 176,0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2 872,0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3 377,0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3 953,0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1 592,0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2 500,2</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(ауылдық,селолық )округтер шеңберінде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14921</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14921</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14921</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14921</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3377</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25 желтоқсандағы № 32-1 Солтүстік Қазақстан облысы Ақжар аудандық мәслихаттың шешіміне 5 қосымша</w:t>
            </w:r>
          </w:p>
        </w:tc>
      </w:tr>
    </w:tbl>
    <w:bookmarkStart w:name="z764" w:id="9"/>
    <w:p>
      <w:pPr>
        <w:spacing w:after="0"/>
        <w:ind w:left="0"/>
        <w:jc w:val="left"/>
      </w:pPr>
      <w:r>
        <w:rPr>
          <w:rFonts w:ascii="Times New Roman"/>
          <w:b/>
          <w:i w:val="false"/>
          <w:color w:val="000000"/>
        </w:rPr>
        <w:t xml:space="preserve"> Әр ауылдық округтердің 2016 жылға арналған бюджеттік бағдарламаларының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639"/>
        <w:gridCol w:w="1553"/>
        <w:gridCol w:w="1553"/>
        <w:gridCol w:w="4538"/>
        <w:gridCol w:w="29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108347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108347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108347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108347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21 225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21 225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21 225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21 225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2 677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3 883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(ауылдық,селолық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25 желтоқсандағы № 32-1 Солтүстік Қазақстан облысы Ақжар аудандық мәслихаттың шешіміне 6 қосымша</w:t>
            </w:r>
          </w:p>
        </w:tc>
      </w:tr>
    </w:tbl>
    <w:bookmarkStart w:name="z868" w:id="10"/>
    <w:p>
      <w:pPr>
        <w:spacing w:after="0"/>
        <w:ind w:left="0"/>
        <w:jc w:val="left"/>
      </w:pPr>
      <w:r>
        <w:rPr>
          <w:rFonts w:ascii="Times New Roman"/>
          <w:b/>
          <w:i w:val="false"/>
          <w:color w:val="000000"/>
        </w:rPr>
        <w:t xml:space="preserve"> Әр ауылдық округтердің 2017 жылға арналған бюджеттік бағдарламаларының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639"/>
        <w:gridCol w:w="1553"/>
        <w:gridCol w:w="1553"/>
        <w:gridCol w:w="4538"/>
        <w:gridCol w:w="29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16381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4 922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(ауылдық,селолық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желтоқсандағы № 32-1 Солтүстік Қазақстан облысы Ақжар аудандық мәслихаттың шешіміне 7 қосымша</w:t>
            </w:r>
          </w:p>
        </w:tc>
      </w:tr>
    </w:tbl>
    <w:bookmarkStart w:name="z970" w:id="11"/>
    <w:p>
      <w:pPr>
        <w:spacing w:after="0"/>
        <w:ind w:left="0"/>
        <w:jc w:val="left"/>
      </w:pPr>
      <w:r>
        <w:rPr>
          <w:rFonts w:ascii="Times New Roman"/>
          <w:b/>
          <w:i w:val="false"/>
          <w:color w:val="000000"/>
        </w:rPr>
        <w:t xml:space="preserve"> 2015 жылғы жергілікті бюджеттің процесіндегі секвестрлеуге жатпайтын жергілікті бюджет бағдарламаларының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92"/>
        <w:gridCol w:w="1923"/>
        <w:gridCol w:w="1923"/>
        <w:gridCol w:w="2682"/>
        <w:gridCol w:w="41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4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1097397</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1097397</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1097397</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1097397</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1097397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желтоқсандағы № 32-1 Солтүстік Қазақстан облысы Ақжар аудандық мәслихаттың шешіміне 8 қосымша</w:t>
            </w:r>
          </w:p>
        </w:tc>
      </w:tr>
    </w:tbl>
    <w:bookmarkStart w:name="z983" w:id="12"/>
    <w:p>
      <w:pPr>
        <w:spacing w:after="0"/>
        <w:ind w:left="0"/>
        <w:jc w:val="left"/>
      </w:pPr>
      <w:r>
        <w:rPr>
          <w:rFonts w:ascii="Times New Roman"/>
          <w:b/>
          <w:i w:val="false"/>
          <w:color w:val="000000"/>
        </w:rPr>
        <w:t xml:space="preserve"> 2015 жылға арналған бюджеттің инвестициялық жобаларына және аудандық бюджет бағдарламаларына бөлінетін дамудың бюджеттік бағдарламалардың тізбесі</w:t>
      </w:r>
    </w:p>
    <w:bookmarkEnd w:id="12"/>
    <w:p>
      <w:pPr>
        <w:spacing w:after="0"/>
        <w:ind w:left="0"/>
        <w:jc w:val="left"/>
      </w:pPr>
      <w:r>
        <w:rPr>
          <w:rFonts w:ascii="Times New Roman"/>
          <w:b w:val="false"/>
          <w:i w:val="false"/>
          <w:color w:val="ff0000"/>
          <w:sz w:val="28"/>
        </w:rPr>
        <w:t xml:space="preserve">      Ескерту. 8-қосымша жаңа редакцияда - Солтүстік Қазақстан облысы Ақжар ауданы мәслихатының 04.11.2015 </w:t>
      </w:r>
      <w:r>
        <w:rPr>
          <w:rFonts w:ascii="Times New Roman"/>
          <w:b w:val="false"/>
          <w:i w:val="false"/>
          <w:color w:val="ff0000"/>
          <w:sz w:val="28"/>
        </w:rPr>
        <w:t>N 38-1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531"/>
        <w:gridCol w:w="1289"/>
        <w:gridCol w:w="1289"/>
        <w:gridCol w:w="5094"/>
        <w:gridCol w:w="31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400251,3</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 шаруашылығы</w:t>
            </w: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7918,4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7918,4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ауданының Талшық а. 50 пәтерлі тұрғын үй салуға жоба-сметалық құжаттамалар әзірлеу</w:t>
            </w: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4872</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3046,4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ауданының Талшық а. 50 пәтерлі тұрғын үй салуға жоба-сметалық құжаттамалар әзірлеу (сыртқы инженерлік желілер және аумақты абаттандыру)</w:t>
            </w: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3046,4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Коммуналдық шаруашылық</w:t>
            </w: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392 332,9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392332,9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392 332,9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соның ішінде </w:t>
            </w: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Дәуіт а.</w:t>
            </w: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106 559</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Үлгілі а.</w:t>
            </w: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76 161</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Казанское а.</w:t>
            </w: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95 527</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Қызылту а.</w:t>
            </w: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95 384</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Ақжарқын а.</w:t>
            </w: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1 438</w:t>
            </w: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Байтұс а.</w:t>
            </w: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17 263,9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желтоқсандағы № 32-1 Солтүстік Қазақстан облысының Ақжар аудандық мәслихаттың шешіміне 9 қосымша</w:t>
            </w:r>
          </w:p>
        </w:tc>
      </w:tr>
    </w:tbl>
    <w:p>
      <w:pPr>
        <w:spacing w:after="0"/>
        <w:ind w:left="0"/>
        <w:jc w:val="left"/>
      </w:pPr>
      <w:r>
        <w:rPr>
          <w:rFonts w:ascii="Times New Roman"/>
          <w:b/>
          <w:i w:val="false"/>
          <w:color w:val="000000"/>
        </w:rPr>
        <w:t xml:space="preserve"> Бюджет қаражатының бос қалдықтарды бөлу</w:t>
      </w:r>
    </w:p>
    <w:p>
      <w:pPr>
        <w:spacing w:after="0"/>
        <w:ind w:left="0"/>
        <w:jc w:val="left"/>
      </w:pPr>
      <w:r>
        <w:rPr>
          <w:rFonts w:ascii="Times New Roman"/>
          <w:b w:val="false"/>
          <w:i w:val="false"/>
          <w:color w:val="ff0000"/>
          <w:sz w:val="28"/>
        </w:rPr>
        <w:t xml:space="preserve">      Ескерту. Шешім 9-қосымшамен толықтырылды - Солтүстік Қазақстан облысы Ақжар ауданы мәслихатының 31.03.2015 </w:t>
      </w:r>
      <w:r>
        <w:rPr>
          <w:rFonts w:ascii="Times New Roman"/>
          <w:b w:val="false"/>
          <w:i w:val="false"/>
          <w:color w:val="ff0000"/>
          <w:sz w:val="28"/>
        </w:rPr>
        <w:t>N 34-2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639"/>
        <w:gridCol w:w="1553"/>
        <w:gridCol w:w="1553"/>
        <w:gridCol w:w="4308"/>
        <w:gridCol w:w="31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18528,8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12309,5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12309,5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12309,5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12309,5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Байтұс ауылында</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12309,5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6219,3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6219,3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6219,3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6219,3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