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c92a" w14:textId="00bc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бойынша сайлау учаскелерін құру туралы" Солтүстік Қазақстан облысы Ғабит Мүсірепов атындағы аудан әкімінің 2011 жылғы 22 қарашадағы N 31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әкімінің 2014 жылғы 21 қаңтардағы N 1 шешімі. Солтүстік Қазақстан облысының Әділет департаментінде 2014 жылғы 14 ақпанда N 2556 болып тіркелді. Күші жойылды - Солтүстік Қазақстан облысы Ғабит Мүсірепов атындағы ауданы әкімінің 2015 жылғы 25 ақпандағы N 5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Ғабит Мүсірепов атындағы аудан әкімінің 25.02.2015 </w:t>
      </w:r>
      <w:r>
        <w:rPr>
          <w:rFonts w:ascii="Times New Roman"/>
          <w:b w:val="false"/>
          <w:i w:val="false"/>
          <w:color w:val="000000"/>
          <w:sz w:val="28"/>
        </w:rPr>
        <w:t>N 5</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 xml:space="preserve">21 </w:t>
      </w:r>
      <w:r>
        <w:rPr>
          <w:rFonts w:ascii="Times New Roman"/>
          <w:b w:val="false"/>
          <w:i w:val="false"/>
          <w:color w:val="000000"/>
          <w:sz w:val="28"/>
        </w:rPr>
        <w:t>бабына</w:t>
      </w:r>
      <w:r>
        <w:rPr>
          <w:rFonts w:ascii="Times New Roman"/>
          <w:b w:val="false"/>
          <w:i w:val="false"/>
          <w:color w:val="000000"/>
          <w:sz w:val="28"/>
        </w:rPr>
        <w:t xml:space="preserve"> сәйкес, Солтүстік Қазақстан облысы Ғабит Мүсірепов атындағы аудан әкiмi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Ғабит Мүсірепов атындағы аудан бойынша сайлау учаскелерін құру туралы" Солтүстік Қазақстан облысы Ғабит Мүсірепов атындағы аудан әкімінің 2011 жылғы 22 қарашадағы № 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2011 жылғы 2 желтоқсандағы № 13-5-136 мемлекеттік тізілімінде тіркелді, 2011 жылғы 12 желтоқсандағы "Есіл Өңірі" аудандық газетінде, 2011 жылғы 12 желтоқсандағы "Новости Приишимья" аудандық газетінде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 xml:space="preserve">1 </w:t>
      </w:r>
      <w:r>
        <w:rPr>
          <w:rFonts w:ascii="Times New Roman"/>
          <w:b w:val="false"/>
          <w:i w:val="false"/>
          <w:color w:val="000000"/>
          <w:sz w:val="28"/>
        </w:rPr>
        <w:t>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Сайлау өткізу және дауыстарды санау үшін, келесі сайлау учаскелері құрылсын:</w:t>
      </w:r>
      <w:r>
        <w:br/>
      </w:r>
      <w:r>
        <w:rPr>
          <w:rFonts w:ascii="Times New Roman"/>
          <w:b w:val="false"/>
          <w:i w:val="false"/>
          <w:color w:val="000000"/>
          <w:sz w:val="28"/>
        </w:rPr>
        <w:t>
      № 639 сайлау учаскесі</w:t>
      </w:r>
      <w:r>
        <w:br/>
      </w:r>
      <w:r>
        <w:rPr>
          <w:rFonts w:ascii="Times New Roman"/>
          <w:b w:val="false"/>
          <w:i w:val="false"/>
          <w:color w:val="000000"/>
          <w:sz w:val="28"/>
        </w:rPr>
        <w:t xml:space="preserve">
      Новоишим ауылы, Зерновая көшесі, 14, № 2 Астық қоймалары кеңсесі (келісім бойынша), тел. 21-176 </w:t>
      </w:r>
      <w:r>
        <w:br/>
      </w:r>
      <w:r>
        <w:rPr>
          <w:rFonts w:ascii="Times New Roman"/>
          <w:b w:val="false"/>
          <w:i w:val="false"/>
          <w:color w:val="000000"/>
          <w:sz w:val="28"/>
        </w:rPr>
        <w:t>
      Комсомольская көшесі – 1, 3, 4, 5, 6, 7, 8, 9, 10, 10а, 11, 12, 12а,12б, 13, 14, 15, 16, 17, 18, 18а, 19, 20, 21, 22, 23, 24, 24а, 25, 26, 27, 28, 29, 30, 31, 32, 33, 34, 35.</w:t>
      </w:r>
      <w:r>
        <w:br/>
      </w:r>
      <w:r>
        <w:rPr>
          <w:rFonts w:ascii="Times New Roman"/>
          <w:b w:val="false"/>
          <w:i w:val="false"/>
          <w:color w:val="000000"/>
          <w:sz w:val="28"/>
        </w:rPr>
        <w:t>
      Жаңаауыл көшесі – 1, 1а, 1б, 2, 2а, 3, 3а, 4, 4а, 6, 7, 8, 9, 10.</w:t>
      </w:r>
      <w:r>
        <w:br/>
      </w:r>
      <w:r>
        <w:rPr>
          <w:rFonts w:ascii="Times New Roman"/>
          <w:b w:val="false"/>
          <w:i w:val="false"/>
          <w:color w:val="000000"/>
          <w:sz w:val="28"/>
        </w:rPr>
        <w:t>
      Абылай хан көшесі - 1, 3, 23, 25, 29, 48, 50, 52, 52а, 56, 57, 58, 60, 62, 64, 66, 65, 68, 70, 72, 74, 76, 80, 84, 84а, 86.</w:t>
      </w:r>
      <w:r>
        <w:br/>
      </w:r>
      <w:r>
        <w:rPr>
          <w:rFonts w:ascii="Times New Roman"/>
          <w:b w:val="false"/>
          <w:i w:val="false"/>
          <w:color w:val="000000"/>
          <w:sz w:val="28"/>
        </w:rPr>
        <w:t>
      Набережная көшесі – 1, 2, 3, 4, 5, 6, 7, 8, 9, 10, 11.</w:t>
      </w:r>
      <w:r>
        <w:br/>
      </w:r>
      <w:r>
        <w:rPr>
          <w:rFonts w:ascii="Times New Roman"/>
          <w:b w:val="false"/>
          <w:i w:val="false"/>
          <w:color w:val="000000"/>
          <w:sz w:val="28"/>
        </w:rPr>
        <w:t>
      Чапаев көшесі – 4, 5, 6, 7, 8, 9, 10, 11, 12, 14, 15, 16, 17, 18, 19, 20, 21, 22, 23, 24,24а, 24, 25, 26, 26б, 26а, 27, 28, 28а, 29, 29а, 30, 31, 33, 35,42, 42а, 43, 44, 45.</w:t>
      </w:r>
      <w:r>
        <w:br/>
      </w:r>
      <w:r>
        <w:rPr>
          <w:rFonts w:ascii="Times New Roman"/>
          <w:b w:val="false"/>
          <w:i w:val="false"/>
          <w:color w:val="000000"/>
          <w:sz w:val="28"/>
        </w:rPr>
        <w:t>
      Ишим көшесі – 1, 1а, 1б, 2а, 2б, 3а, 4, 5, 5а, 6, 7, 8, 9, 10, 11, 12, 13, 14, 15, 17, 18, 19, 20, 21, 23, 25, 27, 29, 31, 33, 35, 37.</w:t>
      </w:r>
      <w:r>
        <w:br/>
      </w:r>
      <w:r>
        <w:rPr>
          <w:rFonts w:ascii="Times New Roman"/>
          <w:b w:val="false"/>
          <w:i w:val="false"/>
          <w:color w:val="000000"/>
          <w:sz w:val="28"/>
        </w:rPr>
        <w:t>
      Луначарский көшесі – 1, 2, 3, 4, 5, 6, 7, 8, 9, 10, 11, 12, 13, 14, 15, 16, 17, 18, 19, 20, 22, 24, 25, 26, 27, 28, 29, 30, 31, 32, 33, 34, 35 (1-2), 36, 37, 37а, 38, 39, 40, 41, 41а, 42 (1-2), 43, 44, 45, 47, 49, 51.</w:t>
      </w:r>
      <w:r>
        <w:br/>
      </w:r>
      <w:r>
        <w:rPr>
          <w:rFonts w:ascii="Times New Roman"/>
          <w:b w:val="false"/>
          <w:i w:val="false"/>
          <w:color w:val="000000"/>
          <w:sz w:val="28"/>
        </w:rPr>
        <w:t>
      Зерновая көшесі – 1, 2, 2а, 2б, 3, 4, 5, 6, 7, 8, 9, 10, 11, 12, 13, 15, 17, 19, 21, 23, 23а, 23б, 23в, 23в, 23 г, 23д, 25, 25а, 27, 27а, 29, 31, 33, 35, 37, 39а, 39, 41, 41а, 42.</w:t>
      </w:r>
      <w:r>
        <w:br/>
      </w:r>
      <w:r>
        <w:rPr>
          <w:rFonts w:ascii="Times New Roman"/>
          <w:b w:val="false"/>
          <w:i w:val="false"/>
          <w:color w:val="000000"/>
          <w:sz w:val="28"/>
        </w:rPr>
        <w:t>
      Әуелбеков көшесі –1а, 1, 2, 3, 4, 5, 6, 7, 8, 9, 10, 11,12б, 12, 13, 14, 15, 16, 17, 19, 21, 23, 24, 26, 27, 28, 29, 33, 34, 35, 36, 37, 38, 39, 40, 42, 43, 44, 46, 48, 50, 55, 57.</w:t>
      </w:r>
      <w:r>
        <w:br/>
      </w:r>
      <w:r>
        <w:rPr>
          <w:rFonts w:ascii="Times New Roman"/>
          <w:b w:val="false"/>
          <w:i w:val="false"/>
          <w:color w:val="000000"/>
          <w:sz w:val="28"/>
        </w:rPr>
        <w:t>
      Интернационал көшесі – 1, 2, 3, 4, 5, 6, 7, 8, 9, 10, 11, 12, 13, 14, 15, 16, 17, 18, 19, 20, 21, 23, 24, 25, 26, 27, 29, 30, 31, 32, 33, 34, 35, 36, 37, 38, 39, 40, 41, 43, 45, 47.</w:t>
      </w:r>
      <w:r>
        <w:br/>
      </w:r>
      <w:r>
        <w:rPr>
          <w:rFonts w:ascii="Times New Roman"/>
          <w:b w:val="false"/>
          <w:i w:val="false"/>
          <w:color w:val="000000"/>
          <w:sz w:val="28"/>
        </w:rPr>
        <w:t>
      Терешкова көшесі – 1а, 1б, 1, 2, 3, 4, 5, 29а, 29.</w:t>
      </w:r>
      <w:r>
        <w:br/>
      </w:r>
      <w:r>
        <w:rPr>
          <w:rFonts w:ascii="Times New Roman"/>
          <w:b w:val="false"/>
          <w:i w:val="false"/>
          <w:color w:val="000000"/>
          <w:sz w:val="28"/>
        </w:rPr>
        <w:t>
      Солнечный шағын ауданы– 6, 7, 8, 9, 10, 11, 12, 13, 14, 15,1 6, 20, 23, 23а, 23б, 25, 27, 28, 28а, 29, 31, 32, 37, 38, 42, 43.</w:t>
      </w:r>
      <w:r>
        <w:br/>
      </w:r>
      <w:r>
        <w:rPr>
          <w:rFonts w:ascii="Times New Roman"/>
          <w:b w:val="false"/>
          <w:i w:val="false"/>
          <w:color w:val="000000"/>
          <w:sz w:val="28"/>
        </w:rPr>
        <w:t>
      Абай Құнанбаев көшесі – 1, 2, 7, 19, 17, 17а.</w:t>
      </w:r>
      <w:r>
        <w:br/>
      </w:r>
      <w:r>
        <w:rPr>
          <w:rFonts w:ascii="Times New Roman"/>
          <w:b w:val="false"/>
          <w:i w:val="false"/>
          <w:color w:val="000000"/>
          <w:sz w:val="28"/>
        </w:rPr>
        <w:t>
      Уәлиханов көшесі – 1, 3, 4, 5, 6, 7, 8, 9, 10, 11, 12, 13, 14, 15, 16, 17, 18, 19, 19а, 20, 20а, 21 (1-2), 23, 24, 24а, 25, 27а, 27, 29, 31, 33, 35, 37, 39, 39а, 41, 43, 45, 47, 49, 51, 53, 55, 57, 59, 61.</w:t>
      </w:r>
      <w:r>
        <w:br/>
      </w:r>
      <w:r>
        <w:rPr>
          <w:rFonts w:ascii="Times New Roman"/>
          <w:b w:val="false"/>
          <w:i w:val="false"/>
          <w:color w:val="000000"/>
          <w:sz w:val="28"/>
        </w:rPr>
        <w:t>
      Прудовая көшесі – 1, 2, 3, 4, 5, 6, 7, 8, 9, 10, 11, 12, 13, 14, 15, 17, 18.</w:t>
      </w:r>
      <w:r>
        <w:br/>
      </w:r>
      <w:r>
        <w:rPr>
          <w:rFonts w:ascii="Times New Roman"/>
          <w:b w:val="false"/>
          <w:i w:val="false"/>
          <w:color w:val="000000"/>
          <w:sz w:val="28"/>
        </w:rPr>
        <w:t>
      № 640 сайлау учаскесі</w:t>
      </w:r>
      <w:r>
        <w:br/>
      </w:r>
      <w:r>
        <w:rPr>
          <w:rFonts w:ascii="Times New Roman"/>
          <w:b w:val="false"/>
          <w:i w:val="false"/>
          <w:color w:val="000000"/>
          <w:sz w:val="28"/>
        </w:rPr>
        <w:t>
      Новоишим ауылы, Абылай хан көшесі, 24, Новоишим қазақ орта мектебі, тел. 22-491</w:t>
      </w:r>
      <w:r>
        <w:br/>
      </w:r>
      <w:r>
        <w:rPr>
          <w:rFonts w:ascii="Times New Roman"/>
          <w:b w:val="false"/>
          <w:i w:val="false"/>
          <w:color w:val="000000"/>
          <w:sz w:val="28"/>
        </w:rPr>
        <w:t>
      Мир көшесі – 3, 5, 6, 7, 8, 9, 10, 11, 12, 13,1 4, 16, 17, 18, 19, 20, 22, 23, 24, 26, 27, 28, 29,30, 31, 32, 33, 34, 35, 36, 37, 38, 40, 41, 42, 43,44, 45, 46, 47, 48, 49, 50, 51, 52, 53, 54, 55, 56, 57, 59, 60, 61, 62, 63, 64, 65, 66, 67, 70, 71, 72, 74, 76, 78.</w:t>
      </w:r>
      <w:r>
        <w:br/>
      </w:r>
      <w:r>
        <w:rPr>
          <w:rFonts w:ascii="Times New Roman"/>
          <w:b w:val="false"/>
          <w:i w:val="false"/>
          <w:color w:val="000000"/>
          <w:sz w:val="28"/>
        </w:rPr>
        <w:t>
      Степная көшесі – 1, 2, 3, 4, 5, 6, 7, 8, 9, 10, 11,12, 13, 14, 15, 16, 17, 18, 19, 20, 21, 22</w:t>
      </w:r>
      <w:r>
        <w:br/>
      </w:r>
      <w:r>
        <w:rPr>
          <w:rFonts w:ascii="Times New Roman"/>
          <w:b w:val="false"/>
          <w:i w:val="false"/>
          <w:color w:val="000000"/>
          <w:sz w:val="28"/>
        </w:rPr>
        <w:t>
      Больничный көшесі – 1, 3, 4, 5, 7, 8, 10, 12, 14, 14а, 16, 18, 20, 22.</w:t>
      </w:r>
      <w:r>
        <w:br/>
      </w:r>
      <w:r>
        <w:rPr>
          <w:rFonts w:ascii="Times New Roman"/>
          <w:b w:val="false"/>
          <w:i w:val="false"/>
          <w:color w:val="000000"/>
          <w:sz w:val="28"/>
        </w:rPr>
        <w:t>
      Больничный шағын ауданы – 1, 2, 3, 4, 4а, 5, 7, 8.</w:t>
      </w:r>
      <w:r>
        <w:br/>
      </w:r>
      <w:r>
        <w:rPr>
          <w:rFonts w:ascii="Times New Roman"/>
          <w:b w:val="false"/>
          <w:i w:val="false"/>
          <w:color w:val="000000"/>
          <w:sz w:val="28"/>
        </w:rPr>
        <w:t>
      Строительный көшесі – 1, 2, 3, 4, 5, 6, 7, 8, 9, 10, 11, 12, 13, 4, 15, 17, 19, 21.</w:t>
      </w:r>
      <w:r>
        <w:br/>
      </w:r>
      <w:r>
        <w:rPr>
          <w:rFonts w:ascii="Times New Roman"/>
          <w:b w:val="false"/>
          <w:i w:val="false"/>
          <w:color w:val="000000"/>
          <w:sz w:val="28"/>
        </w:rPr>
        <w:t>
      Советский көшесі – 1, 2, 3, 4, 5, 7, 8, 9, 10, 10а, 11, 12а, 13, 15, 16, 17, 17а, 18, 34, 35, 36, 37, 38, 39, 40, 41, 42, 43, 45, 46, 47, 48, 50, 52.</w:t>
      </w:r>
      <w:r>
        <w:br/>
      </w:r>
      <w:r>
        <w:rPr>
          <w:rFonts w:ascii="Times New Roman"/>
          <w:b w:val="false"/>
          <w:i w:val="false"/>
          <w:color w:val="000000"/>
          <w:sz w:val="28"/>
        </w:rPr>
        <w:t>
      Советский шағын ауданы – 6, 6а, 24, 27, 31, 32, 33, 34а, 34, 35, 36.</w:t>
      </w:r>
      <w:r>
        <w:br/>
      </w:r>
      <w:r>
        <w:rPr>
          <w:rFonts w:ascii="Times New Roman"/>
          <w:b w:val="false"/>
          <w:i w:val="false"/>
          <w:color w:val="000000"/>
          <w:sz w:val="28"/>
        </w:rPr>
        <w:t>
      № 641 сайлау учаскесі</w:t>
      </w:r>
      <w:r>
        <w:br/>
      </w:r>
      <w:r>
        <w:rPr>
          <w:rFonts w:ascii="Times New Roman"/>
          <w:b w:val="false"/>
          <w:i w:val="false"/>
          <w:color w:val="000000"/>
          <w:sz w:val="28"/>
        </w:rPr>
        <w:t>
      Новоишим ауылы, Школьный көшесі, 1, № 1 Новоишим орта мектебі, тел. 21-101</w:t>
      </w:r>
      <w:r>
        <w:br/>
      </w:r>
      <w:r>
        <w:rPr>
          <w:rFonts w:ascii="Times New Roman"/>
          <w:b w:val="false"/>
          <w:i w:val="false"/>
          <w:color w:val="000000"/>
          <w:sz w:val="28"/>
        </w:rPr>
        <w:t>
      Школьный көшесі – 1а, 4, 5, 6, 7, 8, 9,10, 11, 12, 13, 15, 16, 17, 18, 20, 13а, 14, 15а, 21.</w:t>
      </w:r>
      <w:r>
        <w:br/>
      </w:r>
      <w:r>
        <w:rPr>
          <w:rFonts w:ascii="Times New Roman"/>
          <w:b w:val="false"/>
          <w:i w:val="false"/>
          <w:color w:val="000000"/>
          <w:sz w:val="28"/>
        </w:rPr>
        <w:t>
      Ленин көшесі – 3, 4, 5, 6, 8.</w:t>
      </w:r>
      <w:r>
        <w:br/>
      </w:r>
      <w:r>
        <w:rPr>
          <w:rFonts w:ascii="Times New Roman"/>
          <w:b w:val="false"/>
          <w:i w:val="false"/>
          <w:color w:val="000000"/>
          <w:sz w:val="28"/>
        </w:rPr>
        <w:t>
      Абылай хан көшесі – 16.</w:t>
      </w:r>
      <w:r>
        <w:br/>
      </w:r>
      <w:r>
        <w:rPr>
          <w:rFonts w:ascii="Times New Roman"/>
          <w:b w:val="false"/>
          <w:i w:val="false"/>
          <w:color w:val="000000"/>
          <w:sz w:val="28"/>
        </w:rPr>
        <w:t>
      Ақан сері көшесі – 1а, 1, 2, 2а, 2б, 3, 3б,5, 5а, 5б, 6, 7, 8, 9, 9а, 9б, 10, 11, 12, 13, 14, 23, 27, 34, 37, 41, 43, 51, 53.</w:t>
      </w:r>
      <w:r>
        <w:br/>
      </w:r>
      <w:r>
        <w:rPr>
          <w:rFonts w:ascii="Times New Roman"/>
          <w:b w:val="false"/>
          <w:i w:val="false"/>
          <w:color w:val="000000"/>
          <w:sz w:val="28"/>
        </w:rPr>
        <w:t>
      Сейфулин көшесі – 1а, 2а, 3а, 4, 5, 6, 7, 8, 9, 10, 11, 12, 13, 14, 16.</w:t>
      </w:r>
      <w:r>
        <w:br/>
      </w:r>
      <w:r>
        <w:rPr>
          <w:rFonts w:ascii="Times New Roman"/>
          <w:b w:val="false"/>
          <w:i w:val="false"/>
          <w:color w:val="000000"/>
          <w:sz w:val="28"/>
        </w:rPr>
        <w:t>
      Гаражный көшесі – 1, 1а, 2, 3, 4, 5, 6, 7, 8, 8а, 9, 10, 11, 11а.</w:t>
      </w:r>
      <w:r>
        <w:br/>
      </w:r>
      <w:r>
        <w:rPr>
          <w:rFonts w:ascii="Times New Roman"/>
          <w:b w:val="false"/>
          <w:i w:val="false"/>
          <w:color w:val="000000"/>
          <w:sz w:val="28"/>
        </w:rPr>
        <w:t>
      Октябрьский көшесі – 1а, 1, 2, 3, 4, 5, 6, 6а, 7, 8, 9, 10, 11, 12, 13, 14, 15, 16, 17а, 17, 18, 20, 21, 22, 23, 24, 25, 26, 30, 32, 34.</w:t>
      </w:r>
      <w:r>
        <w:br/>
      </w:r>
      <w:r>
        <w:rPr>
          <w:rFonts w:ascii="Times New Roman"/>
          <w:b w:val="false"/>
          <w:i w:val="false"/>
          <w:color w:val="000000"/>
          <w:sz w:val="28"/>
        </w:rPr>
        <w:t>
       № 642 сайлау учаскесі</w:t>
      </w:r>
      <w:r>
        <w:br/>
      </w:r>
      <w:r>
        <w:rPr>
          <w:rFonts w:ascii="Times New Roman"/>
          <w:b w:val="false"/>
          <w:i w:val="false"/>
          <w:color w:val="000000"/>
          <w:sz w:val="28"/>
        </w:rPr>
        <w:t>
      Новоишим ауылы, К.Заслонов көшесі, 10, № 2 Новоишим орта мектебі, тел. 23-819</w:t>
      </w:r>
      <w:r>
        <w:br/>
      </w:r>
      <w:r>
        <w:rPr>
          <w:rFonts w:ascii="Times New Roman"/>
          <w:b w:val="false"/>
          <w:i w:val="false"/>
          <w:color w:val="000000"/>
          <w:sz w:val="28"/>
        </w:rPr>
        <w:t>
      Локомотивная көшесі – 2, 4, 10а, 10б.</w:t>
      </w:r>
      <w:r>
        <w:br/>
      </w:r>
      <w:r>
        <w:rPr>
          <w:rFonts w:ascii="Times New Roman"/>
          <w:b w:val="false"/>
          <w:i w:val="false"/>
          <w:color w:val="000000"/>
          <w:sz w:val="28"/>
        </w:rPr>
        <w:t>
      Ворошилов көшесі – 3, 8, 8а, 10.</w:t>
      </w:r>
      <w:r>
        <w:br/>
      </w:r>
      <w:r>
        <w:rPr>
          <w:rFonts w:ascii="Times New Roman"/>
          <w:b w:val="false"/>
          <w:i w:val="false"/>
          <w:color w:val="000000"/>
          <w:sz w:val="28"/>
        </w:rPr>
        <w:t>
      Станционная көшесі – 1, 2, 3, 4, 6, 8, 9, 10, 12, 13, 14, 15, 16, 17, 18, 19, 20.</w:t>
      </w:r>
      <w:r>
        <w:br/>
      </w:r>
      <w:r>
        <w:rPr>
          <w:rFonts w:ascii="Times New Roman"/>
          <w:b w:val="false"/>
          <w:i w:val="false"/>
          <w:color w:val="000000"/>
          <w:sz w:val="28"/>
        </w:rPr>
        <w:t>
      Ә.Молдағұлова көшесі – 1.</w:t>
      </w:r>
      <w:r>
        <w:br/>
      </w:r>
      <w:r>
        <w:rPr>
          <w:rFonts w:ascii="Times New Roman"/>
          <w:b w:val="false"/>
          <w:i w:val="false"/>
          <w:color w:val="000000"/>
          <w:sz w:val="28"/>
        </w:rPr>
        <w:t>
      М. Мәметова көшесі – 1, 2, 3, 4, 5, 10, 11, 12, 12а, 13, 14, 15, 16, 17, 18, 19, 20, 21, 22, 29, 26.</w:t>
      </w:r>
      <w:r>
        <w:br/>
      </w:r>
      <w:r>
        <w:rPr>
          <w:rFonts w:ascii="Times New Roman"/>
          <w:b w:val="false"/>
          <w:i w:val="false"/>
          <w:color w:val="000000"/>
          <w:sz w:val="28"/>
        </w:rPr>
        <w:t>
      Юбилейный көшесі – 2, 4, 10, 12, 14, 15, 16, 17, 19, 21, 23, 25.</w:t>
      </w:r>
      <w:r>
        <w:br/>
      </w:r>
      <w:r>
        <w:rPr>
          <w:rFonts w:ascii="Times New Roman"/>
          <w:b w:val="false"/>
          <w:i w:val="false"/>
          <w:color w:val="000000"/>
          <w:sz w:val="28"/>
        </w:rPr>
        <w:t>
      Ф.Энгельс көшесі – 1, 1а, 1б, 2, 3, 4, 5,6,7,8, 9, 10, 11, 12, 13, 14, 15, 16, 17, 18, 19, 20, 21, 22, 23, 24, 25, 26, 28, 29, 30, 31, 32.</w:t>
      </w:r>
      <w:r>
        <w:br/>
      </w:r>
      <w:r>
        <w:rPr>
          <w:rFonts w:ascii="Times New Roman"/>
          <w:b w:val="false"/>
          <w:i w:val="false"/>
          <w:color w:val="000000"/>
          <w:sz w:val="28"/>
        </w:rPr>
        <w:t>
      К.Маркс көшесі – 1, 2, 4, 5, 6, 7, 8, 9,10,11, 12, 13, 14, 16, 17, 18, 19, 20, 21, 22, 23, 24, 25, 26, 28, 29, 30, 30а, 31, 32, 33, 34, 36, 41, 43, 45, 47, 49, 51,54.</w:t>
      </w:r>
      <w:r>
        <w:br/>
      </w:r>
      <w:r>
        <w:rPr>
          <w:rFonts w:ascii="Times New Roman"/>
          <w:b w:val="false"/>
          <w:i w:val="false"/>
          <w:color w:val="000000"/>
          <w:sz w:val="28"/>
        </w:rPr>
        <w:t>
      Трудовая көшесі – 1, 1б, 2.</w:t>
      </w:r>
      <w:r>
        <w:br/>
      </w:r>
      <w:r>
        <w:rPr>
          <w:rFonts w:ascii="Times New Roman"/>
          <w:b w:val="false"/>
          <w:i w:val="false"/>
          <w:color w:val="000000"/>
          <w:sz w:val="28"/>
        </w:rPr>
        <w:t>
      Пионерская көшесі – 1а, 1, 1б, 2, 4, 6, 7, 8, 9, 11,12, 13, 14, 16, 17, 19, 21.</w:t>
      </w:r>
      <w:r>
        <w:br/>
      </w:r>
      <w:r>
        <w:rPr>
          <w:rFonts w:ascii="Times New Roman"/>
          <w:b w:val="false"/>
          <w:i w:val="false"/>
          <w:color w:val="000000"/>
          <w:sz w:val="28"/>
        </w:rPr>
        <w:t>
      ДЭУ көшесі - 5, 1, 1.</w:t>
      </w:r>
      <w:r>
        <w:br/>
      </w:r>
      <w:r>
        <w:rPr>
          <w:rFonts w:ascii="Times New Roman"/>
          <w:b w:val="false"/>
          <w:i w:val="false"/>
          <w:color w:val="000000"/>
          <w:sz w:val="28"/>
        </w:rPr>
        <w:t>
      № 643 сайлау учаскесі</w:t>
      </w:r>
      <w:r>
        <w:br/>
      </w:r>
      <w:r>
        <w:rPr>
          <w:rFonts w:ascii="Times New Roman"/>
          <w:b w:val="false"/>
          <w:i w:val="false"/>
          <w:color w:val="000000"/>
          <w:sz w:val="28"/>
        </w:rPr>
        <w:t>
      Новоишим ауылы, К.Заслонов көшесі, 10, № 2 Новоишим орта мектебі, тел. 20-009</w:t>
      </w:r>
      <w:r>
        <w:br/>
      </w:r>
      <w:r>
        <w:rPr>
          <w:rFonts w:ascii="Times New Roman"/>
          <w:b w:val="false"/>
          <w:i w:val="false"/>
          <w:color w:val="000000"/>
          <w:sz w:val="28"/>
        </w:rPr>
        <w:t>
      Локомотивная көшесі - (ж/сектор) – 2, 3, 4, 5, 6, 6а, 6б, 8, 8а, 10, 10б, 12, 14, 15, 16, 17, 18, 19, 20, 21, 22, 23, 24, 25, 26, 27, 28, 29, 30, 31, 32, 33, 34, 35, 36, 36а, 37, 38, 39, 40, 41, 42, 43, 44, 45, 46, 47, 48, 49, 51, 50, 52, 54.</w:t>
      </w:r>
      <w:r>
        <w:br/>
      </w:r>
      <w:r>
        <w:rPr>
          <w:rFonts w:ascii="Times New Roman"/>
          <w:b w:val="false"/>
          <w:i w:val="false"/>
          <w:color w:val="000000"/>
          <w:sz w:val="28"/>
        </w:rPr>
        <w:t>
      Локомотивная көшесі – 7, 9, 13, 21, 23, 25, 27, 29, 31.</w:t>
      </w:r>
      <w:r>
        <w:br/>
      </w:r>
      <w:r>
        <w:rPr>
          <w:rFonts w:ascii="Times New Roman"/>
          <w:b w:val="false"/>
          <w:i w:val="false"/>
          <w:color w:val="000000"/>
          <w:sz w:val="28"/>
        </w:rPr>
        <w:t>
      Ворошилов көшесі – 1, 2.</w:t>
      </w:r>
      <w:r>
        <w:br/>
      </w:r>
      <w:r>
        <w:rPr>
          <w:rFonts w:ascii="Times New Roman"/>
          <w:b w:val="false"/>
          <w:i w:val="false"/>
          <w:color w:val="000000"/>
          <w:sz w:val="28"/>
        </w:rPr>
        <w:t>
      К. Заслонов көшесі – 1, 4, 4а, 6, 7, 8, 11, 15, 17, 19.</w:t>
      </w:r>
      <w:r>
        <w:br/>
      </w:r>
      <w:r>
        <w:rPr>
          <w:rFonts w:ascii="Times New Roman"/>
          <w:b w:val="false"/>
          <w:i w:val="false"/>
          <w:color w:val="000000"/>
          <w:sz w:val="28"/>
        </w:rPr>
        <w:t>
      Островский көшесі – 1, 3, 5, 7, 9, 11, 13, 15, 17, 19, 21.</w:t>
      </w:r>
      <w:r>
        <w:br/>
      </w:r>
      <w:r>
        <w:rPr>
          <w:rFonts w:ascii="Times New Roman"/>
          <w:b w:val="false"/>
          <w:i w:val="false"/>
          <w:color w:val="000000"/>
          <w:sz w:val="28"/>
        </w:rPr>
        <w:t>
      Гагарин көшесі – 1, 2, 2а, 3, 3, 4, 5, 5, 5а, 6, 7,7, 8, 9, 9, 10, 11, 12, 15, 17, 21.</w:t>
      </w:r>
      <w:r>
        <w:br/>
      </w:r>
      <w:r>
        <w:rPr>
          <w:rFonts w:ascii="Times New Roman"/>
          <w:b w:val="false"/>
          <w:i w:val="false"/>
          <w:color w:val="000000"/>
          <w:sz w:val="28"/>
        </w:rPr>
        <w:t>
      Путейский көшесі – 1, 2, 3, 4, 5, 6, 7, 8.</w:t>
      </w:r>
      <w:r>
        <w:br/>
      </w:r>
      <w:r>
        <w:rPr>
          <w:rFonts w:ascii="Times New Roman"/>
          <w:b w:val="false"/>
          <w:i w:val="false"/>
          <w:color w:val="000000"/>
          <w:sz w:val="28"/>
        </w:rPr>
        <w:t>
      № 644 сайлау учаскесі</w:t>
      </w:r>
      <w:r>
        <w:br/>
      </w:r>
      <w:r>
        <w:rPr>
          <w:rFonts w:ascii="Times New Roman"/>
          <w:b w:val="false"/>
          <w:i w:val="false"/>
          <w:color w:val="000000"/>
          <w:sz w:val="28"/>
        </w:rPr>
        <w:t>
      Червонный ауылы, Мәдениет үйі, Школьный көшесі, 11 тел. 27-585</w:t>
      </w:r>
      <w:r>
        <w:br/>
      </w:r>
      <w:r>
        <w:rPr>
          <w:rFonts w:ascii="Times New Roman"/>
          <w:b w:val="false"/>
          <w:i w:val="false"/>
          <w:color w:val="000000"/>
          <w:sz w:val="28"/>
        </w:rPr>
        <w:t>
      Червонное ауылы</w:t>
      </w:r>
      <w:r>
        <w:br/>
      </w:r>
      <w:r>
        <w:rPr>
          <w:rFonts w:ascii="Times New Roman"/>
          <w:b w:val="false"/>
          <w:i w:val="false"/>
          <w:color w:val="000000"/>
          <w:sz w:val="28"/>
        </w:rPr>
        <w:t>
      № 645 сайлау учаскесі</w:t>
      </w:r>
      <w:r>
        <w:br/>
      </w:r>
      <w:r>
        <w:rPr>
          <w:rFonts w:ascii="Times New Roman"/>
          <w:b w:val="false"/>
          <w:i w:val="false"/>
          <w:color w:val="000000"/>
          <w:sz w:val="28"/>
        </w:rPr>
        <w:t>
      Ұзынкөл ауылы, медициналық пункт ғимараты, тел. 51-850</w:t>
      </w:r>
      <w:r>
        <w:br/>
      </w:r>
      <w:r>
        <w:rPr>
          <w:rFonts w:ascii="Times New Roman"/>
          <w:b w:val="false"/>
          <w:i w:val="false"/>
          <w:color w:val="000000"/>
          <w:sz w:val="28"/>
        </w:rPr>
        <w:t>
      Ұзынкөл ауылы.</w:t>
      </w:r>
      <w:r>
        <w:br/>
      </w:r>
      <w:r>
        <w:rPr>
          <w:rFonts w:ascii="Times New Roman"/>
          <w:b w:val="false"/>
          <w:i w:val="false"/>
          <w:color w:val="000000"/>
          <w:sz w:val="28"/>
        </w:rPr>
        <w:t>
      № 646 сайлау учаскесі</w:t>
      </w:r>
      <w:r>
        <w:br/>
      </w:r>
      <w:r>
        <w:rPr>
          <w:rFonts w:ascii="Times New Roman"/>
          <w:b w:val="false"/>
          <w:i w:val="false"/>
          <w:color w:val="000000"/>
          <w:sz w:val="28"/>
        </w:rPr>
        <w:t>
      Пески ауылы, мектеп, тел. 52-206</w:t>
      </w:r>
      <w:r>
        <w:br/>
      </w:r>
      <w:r>
        <w:rPr>
          <w:rFonts w:ascii="Times New Roman"/>
          <w:b w:val="false"/>
          <w:i w:val="false"/>
          <w:color w:val="000000"/>
          <w:sz w:val="28"/>
        </w:rPr>
        <w:t>
      Пески ауылы.</w:t>
      </w:r>
      <w:r>
        <w:br/>
      </w:r>
      <w:r>
        <w:rPr>
          <w:rFonts w:ascii="Times New Roman"/>
          <w:b w:val="false"/>
          <w:i w:val="false"/>
          <w:color w:val="000000"/>
          <w:sz w:val="28"/>
        </w:rPr>
        <w:t>
      № 647 сайлау учаскесі</w:t>
      </w:r>
      <w:r>
        <w:br/>
      </w:r>
      <w:r>
        <w:rPr>
          <w:rFonts w:ascii="Times New Roman"/>
          <w:b w:val="false"/>
          <w:i w:val="false"/>
          <w:color w:val="000000"/>
          <w:sz w:val="28"/>
        </w:rPr>
        <w:t>
      Ефимовка ауылы, Мәдениет үйі, тел. 52-075</w:t>
      </w:r>
      <w:r>
        <w:br/>
      </w:r>
      <w:r>
        <w:rPr>
          <w:rFonts w:ascii="Times New Roman"/>
          <w:b w:val="false"/>
          <w:i w:val="false"/>
          <w:color w:val="000000"/>
          <w:sz w:val="28"/>
        </w:rPr>
        <w:t>
      Ефимовка ауылы.</w:t>
      </w:r>
      <w:r>
        <w:br/>
      </w:r>
      <w:r>
        <w:rPr>
          <w:rFonts w:ascii="Times New Roman"/>
          <w:b w:val="false"/>
          <w:i w:val="false"/>
          <w:color w:val="000000"/>
          <w:sz w:val="28"/>
        </w:rPr>
        <w:t>
      № 648 сайлау учаскесі</w:t>
      </w:r>
      <w:r>
        <w:br/>
      </w:r>
      <w:r>
        <w:rPr>
          <w:rFonts w:ascii="Times New Roman"/>
          <w:b w:val="false"/>
          <w:i w:val="false"/>
          <w:color w:val="000000"/>
          <w:sz w:val="28"/>
        </w:rPr>
        <w:t>
      Буденный ауылы, Мәдениет үйі, тел. 52-146</w:t>
      </w:r>
      <w:r>
        <w:br/>
      </w:r>
      <w:r>
        <w:rPr>
          <w:rFonts w:ascii="Times New Roman"/>
          <w:b w:val="false"/>
          <w:i w:val="false"/>
          <w:color w:val="000000"/>
          <w:sz w:val="28"/>
        </w:rPr>
        <w:t>
      Буденный ауылы, Куприяновка ауылы.</w:t>
      </w:r>
      <w:r>
        <w:br/>
      </w:r>
      <w:r>
        <w:rPr>
          <w:rFonts w:ascii="Times New Roman"/>
          <w:b w:val="false"/>
          <w:i w:val="false"/>
          <w:color w:val="000000"/>
          <w:sz w:val="28"/>
        </w:rPr>
        <w:t>
      № 650 сайлау учаскесі</w:t>
      </w:r>
      <w:r>
        <w:br/>
      </w:r>
      <w:r>
        <w:rPr>
          <w:rFonts w:ascii="Times New Roman"/>
          <w:b w:val="false"/>
          <w:i w:val="false"/>
          <w:color w:val="000000"/>
          <w:sz w:val="28"/>
        </w:rPr>
        <w:t>
      Нежинка ауылы, Мәдениет үйі, тел. 28-363</w:t>
      </w:r>
      <w:r>
        <w:br/>
      </w:r>
      <w:r>
        <w:rPr>
          <w:rFonts w:ascii="Times New Roman"/>
          <w:b w:val="false"/>
          <w:i w:val="false"/>
          <w:color w:val="000000"/>
          <w:sz w:val="28"/>
        </w:rPr>
        <w:t>
      Нежинка ауылы.</w:t>
      </w:r>
      <w:r>
        <w:br/>
      </w:r>
      <w:r>
        <w:rPr>
          <w:rFonts w:ascii="Times New Roman"/>
          <w:b w:val="false"/>
          <w:i w:val="false"/>
          <w:color w:val="000000"/>
          <w:sz w:val="28"/>
        </w:rPr>
        <w:t>
      № 651 сайлау учаскесі</w:t>
      </w:r>
      <w:r>
        <w:br/>
      </w:r>
      <w:r>
        <w:rPr>
          <w:rFonts w:ascii="Times New Roman"/>
          <w:b w:val="false"/>
          <w:i w:val="false"/>
          <w:color w:val="000000"/>
          <w:sz w:val="28"/>
        </w:rPr>
        <w:t>
      Тоқсан би ауылы, мектеп, тел. 29-317</w:t>
      </w:r>
      <w:r>
        <w:br/>
      </w:r>
      <w:r>
        <w:rPr>
          <w:rFonts w:ascii="Times New Roman"/>
          <w:b w:val="false"/>
          <w:i w:val="false"/>
          <w:color w:val="000000"/>
          <w:sz w:val="28"/>
        </w:rPr>
        <w:t>
      Тоқсан би ауылы.</w:t>
      </w:r>
      <w:r>
        <w:br/>
      </w:r>
      <w:r>
        <w:rPr>
          <w:rFonts w:ascii="Times New Roman"/>
          <w:b w:val="false"/>
          <w:i w:val="false"/>
          <w:color w:val="000000"/>
          <w:sz w:val="28"/>
        </w:rPr>
        <w:t>
      № 652 сайлау учаскесі</w:t>
      </w:r>
      <w:r>
        <w:br/>
      </w:r>
      <w:r>
        <w:rPr>
          <w:rFonts w:ascii="Times New Roman"/>
          <w:b w:val="false"/>
          <w:i w:val="false"/>
          <w:color w:val="000000"/>
          <w:sz w:val="28"/>
        </w:rPr>
        <w:t xml:space="preserve">
      Ставрополка ауылы, ауыл клубы, тел. 53-194 </w:t>
      </w:r>
      <w:r>
        <w:br/>
      </w:r>
      <w:r>
        <w:rPr>
          <w:rFonts w:ascii="Times New Roman"/>
          <w:b w:val="false"/>
          <w:i w:val="false"/>
          <w:color w:val="000000"/>
          <w:sz w:val="28"/>
        </w:rPr>
        <w:t>
      Ставрополка ауылы.</w:t>
      </w:r>
      <w:r>
        <w:br/>
      </w:r>
      <w:r>
        <w:rPr>
          <w:rFonts w:ascii="Times New Roman"/>
          <w:b w:val="false"/>
          <w:i w:val="false"/>
          <w:color w:val="000000"/>
          <w:sz w:val="28"/>
        </w:rPr>
        <w:t>
      № 653 сайлау учаскесі</w:t>
      </w:r>
      <w:r>
        <w:br/>
      </w:r>
      <w:r>
        <w:rPr>
          <w:rFonts w:ascii="Times New Roman"/>
          <w:b w:val="false"/>
          <w:i w:val="false"/>
          <w:color w:val="000000"/>
          <w:sz w:val="28"/>
        </w:rPr>
        <w:t>
      Ломоносовка ауылы, мектеп, тел. 52-164</w:t>
      </w:r>
      <w:r>
        <w:br/>
      </w:r>
      <w:r>
        <w:rPr>
          <w:rFonts w:ascii="Times New Roman"/>
          <w:b w:val="false"/>
          <w:i w:val="false"/>
          <w:color w:val="000000"/>
          <w:sz w:val="28"/>
        </w:rPr>
        <w:t>
      Ломоносовка ауылы, Ломоносовское ауылы.</w:t>
      </w:r>
      <w:r>
        <w:br/>
      </w:r>
      <w:r>
        <w:rPr>
          <w:rFonts w:ascii="Times New Roman"/>
          <w:b w:val="false"/>
          <w:i w:val="false"/>
          <w:color w:val="000000"/>
          <w:sz w:val="28"/>
        </w:rPr>
        <w:t>
      № 654 сайлау учаскесі</w:t>
      </w:r>
      <w:r>
        <w:br/>
      </w:r>
      <w:r>
        <w:rPr>
          <w:rFonts w:ascii="Times New Roman"/>
          <w:b w:val="false"/>
          <w:i w:val="false"/>
          <w:color w:val="000000"/>
          <w:sz w:val="28"/>
        </w:rPr>
        <w:t xml:space="preserve">
      Урожайное ауылы, ауыл клубы, тел 53-390 </w:t>
      </w:r>
      <w:r>
        <w:br/>
      </w:r>
      <w:r>
        <w:rPr>
          <w:rFonts w:ascii="Times New Roman"/>
          <w:b w:val="false"/>
          <w:i w:val="false"/>
          <w:color w:val="000000"/>
          <w:sz w:val="28"/>
        </w:rPr>
        <w:t>
      Урожайное ауылы, Степное ауылы.</w:t>
      </w:r>
      <w:r>
        <w:br/>
      </w:r>
      <w:r>
        <w:rPr>
          <w:rFonts w:ascii="Times New Roman"/>
          <w:b w:val="false"/>
          <w:i w:val="false"/>
          <w:color w:val="000000"/>
          <w:sz w:val="28"/>
        </w:rPr>
        <w:t>
      № 656 сайлау учаскесі</w:t>
      </w:r>
      <w:r>
        <w:br/>
      </w:r>
      <w:r>
        <w:rPr>
          <w:rFonts w:ascii="Times New Roman"/>
          <w:b w:val="false"/>
          <w:i w:val="false"/>
          <w:color w:val="000000"/>
          <w:sz w:val="28"/>
        </w:rPr>
        <w:t>
      Володарское ауылы, Мәдениет үйі, 27-123</w:t>
      </w:r>
      <w:r>
        <w:br/>
      </w:r>
      <w:r>
        <w:rPr>
          <w:rFonts w:ascii="Times New Roman"/>
          <w:b w:val="false"/>
          <w:i w:val="false"/>
          <w:color w:val="000000"/>
          <w:sz w:val="28"/>
        </w:rPr>
        <w:t>
      Володарское ауылы.</w:t>
      </w:r>
      <w:r>
        <w:br/>
      </w:r>
      <w:r>
        <w:rPr>
          <w:rFonts w:ascii="Times New Roman"/>
          <w:b w:val="false"/>
          <w:i w:val="false"/>
          <w:color w:val="000000"/>
          <w:sz w:val="28"/>
        </w:rPr>
        <w:t>
      № 657 сайлау учаскесі</w:t>
      </w:r>
      <w:r>
        <w:br/>
      </w:r>
      <w:r>
        <w:rPr>
          <w:rFonts w:ascii="Times New Roman"/>
          <w:b w:val="false"/>
          <w:i w:val="false"/>
          <w:color w:val="000000"/>
          <w:sz w:val="28"/>
        </w:rPr>
        <w:t>
      Целинное ауылы, Мәдениет үйі, тел 25-443</w:t>
      </w:r>
      <w:r>
        <w:br/>
      </w:r>
      <w:r>
        <w:rPr>
          <w:rFonts w:ascii="Times New Roman"/>
          <w:b w:val="false"/>
          <w:i w:val="false"/>
          <w:color w:val="000000"/>
          <w:sz w:val="28"/>
        </w:rPr>
        <w:t>
      Целинное ауылы.</w:t>
      </w:r>
      <w:r>
        <w:br/>
      </w:r>
      <w:r>
        <w:rPr>
          <w:rFonts w:ascii="Times New Roman"/>
          <w:b w:val="false"/>
          <w:i w:val="false"/>
          <w:color w:val="000000"/>
          <w:sz w:val="28"/>
        </w:rPr>
        <w:t>
      № 658 сайлау учаскесі</w:t>
      </w:r>
      <w:r>
        <w:br/>
      </w:r>
      <w:r>
        <w:rPr>
          <w:rFonts w:ascii="Times New Roman"/>
          <w:b w:val="false"/>
          <w:i w:val="false"/>
          <w:color w:val="000000"/>
          <w:sz w:val="28"/>
        </w:rPr>
        <w:t>
      Дружба ауылы, Мәдениет үйі, тел. 28-522</w:t>
      </w:r>
      <w:r>
        <w:br/>
      </w:r>
      <w:r>
        <w:rPr>
          <w:rFonts w:ascii="Times New Roman"/>
          <w:b w:val="false"/>
          <w:i w:val="false"/>
          <w:color w:val="000000"/>
          <w:sz w:val="28"/>
        </w:rPr>
        <w:t>
      Дружба ауылы, Жаркольское ауылы.</w:t>
      </w:r>
      <w:r>
        <w:br/>
      </w:r>
      <w:r>
        <w:rPr>
          <w:rFonts w:ascii="Times New Roman"/>
          <w:b w:val="false"/>
          <w:i w:val="false"/>
          <w:color w:val="000000"/>
          <w:sz w:val="28"/>
        </w:rPr>
        <w:t>
      № 659 сайлау учаскесі</w:t>
      </w:r>
      <w:r>
        <w:br/>
      </w:r>
      <w:r>
        <w:rPr>
          <w:rFonts w:ascii="Times New Roman"/>
          <w:b w:val="false"/>
          <w:i w:val="false"/>
          <w:color w:val="000000"/>
          <w:sz w:val="28"/>
        </w:rPr>
        <w:t>
      Новоселовка ауылы, "Содружество-2" ЖШС кеңсесі (келісім бойынша), тел. 27-737</w:t>
      </w:r>
      <w:r>
        <w:br/>
      </w:r>
      <w:r>
        <w:rPr>
          <w:rFonts w:ascii="Times New Roman"/>
          <w:b w:val="false"/>
          <w:i w:val="false"/>
          <w:color w:val="000000"/>
          <w:sz w:val="28"/>
        </w:rPr>
        <w:t>
      Новоселовка ауылы.</w:t>
      </w:r>
      <w:r>
        <w:br/>
      </w:r>
      <w:r>
        <w:rPr>
          <w:rFonts w:ascii="Times New Roman"/>
          <w:b w:val="false"/>
          <w:i w:val="false"/>
          <w:color w:val="000000"/>
          <w:sz w:val="28"/>
        </w:rPr>
        <w:t>
      № 660 сайлау учаскесі</w:t>
      </w:r>
      <w:r>
        <w:br/>
      </w:r>
      <w:r>
        <w:rPr>
          <w:rFonts w:ascii="Times New Roman"/>
          <w:b w:val="false"/>
          <w:i w:val="false"/>
          <w:color w:val="000000"/>
          <w:sz w:val="28"/>
        </w:rPr>
        <w:t>
      Мұқыр ауылы, мектеп, тел. 21-564</w:t>
      </w:r>
      <w:r>
        <w:br/>
      </w:r>
      <w:r>
        <w:rPr>
          <w:rFonts w:ascii="Times New Roman"/>
          <w:b w:val="false"/>
          <w:i w:val="false"/>
          <w:color w:val="000000"/>
          <w:sz w:val="28"/>
        </w:rPr>
        <w:t>
      Мұқыр ауылы.</w:t>
      </w:r>
      <w:r>
        <w:br/>
      </w:r>
      <w:r>
        <w:rPr>
          <w:rFonts w:ascii="Times New Roman"/>
          <w:b w:val="false"/>
          <w:i w:val="false"/>
          <w:color w:val="000000"/>
          <w:sz w:val="28"/>
        </w:rPr>
        <w:t>
      № 661 сайлау учаскесі</w:t>
      </w:r>
      <w:r>
        <w:br/>
      </w:r>
      <w:r>
        <w:rPr>
          <w:rFonts w:ascii="Times New Roman"/>
          <w:b w:val="false"/>
          <w:i w:val="false"/>
          <w:color w:val="000000"/>
          <w:sz w:val="28"/>
        </w:rPr>
        <w:t>
      Привольный ауылы, мектеп, тел. 53-077</w:t>
      </w:r>
      <w:r>
        <w:br/>
      </w:r>
      <w:r>
        <w:rPr>
          <w:rFonts w:ascii="Times New Roman"/>
          <w:b w:val="false"/>
          <w:i w:val="false"/>
          <w:color w:val="000000"/>
          <w:sz w:val="28"/>
        </w:rPr>
        <w:t>
      Привольное ауылы.</w:t>
      </w:r>
      <w:r>
        <w:br/>
      </w:r>
      <w:r>
        <w:rPr>
          <w:rFonts w:ascii="Times New Roman"/>
          <w:b w:val="false"/>
          <w:i w:val="false"/>
          <w:color w:val="000000"/>
          <w:sz w:val="28"/>
        </w:rPr>
        <w:t>
      № 662 сайлау учаскесі</w:t>
      </w:r>
      <w:r>
        <w:br/>
      </w:r>
      <w:r>
        <w:rPr>
          <w:rFonts w:ascii="Times New Roman"/>
          <w:b w:val="false"/>
          <w:i w:val="false"/>
          <w:color w:val="000000"/>
          <w:sz w:val="28"/>
        </w:rPr>
        <w:t xml:space="preserve">
      Шұқыркөл ауылы, ауыл клубы, тел. 51-807 </w:t>
      </w:r>
      <w:r>
        <w:br/>
      </w:r>
      <w:r>
        <w:rPr>
          <w:rFonts w:ascii="Times New Roman"/>
          <w:b w:val="false"/>
          <w:i w:val="false"/>
          <w:color w:val="000000"/>
          <w:sz w:val="28"/>
        </w:rPr>
        <w:t>
      Шұқыркөл ауылы.</w:t>
      </w:r>
      <w:r>
        <w:br/>
      </w:r>
      <w:r>
        <w:rPr>
          <w:rFonts w:ascii="Times New Roman"/>
          <w:b w:val="false"/>
          <w:i w:val="false"/>
          <w:color w:val="000000"/>
          <w:sz w:val="28"/>
        </w:rPr>
        <w:t>
      № 663 сайлау учаскесі</w:t>
      </w:r>
      <w:r>
        <w:br/>
      </w:r>
      <w:r>
        <w:rPr>
          <w:rFonts w:ascii="Times New Roman"/>
          <w:b w:val="false"/>
          <w:i w:val="false"/>
          <w:color w:val="000000"/>
          <w:sz w:val="28"/>
        </w:rPr>
        <w:t>
      Қарағаш ауылы, мектеп, тел.22-146</w:t>
      </w:r>
      <w:r>
        <w:br/>
      </w:r>
      <w:r>
        <w:rPr>
          <w:rFonts w:ascii="Times New Roman"/>
          <w:b w:val="false"/>
          <w:i w:val="false"/>
          <w:color w:val="000000"/>
          <w:sz w:val="28"/>
        </w:rPr>
        <w:t>
      Қарағаш ауылы.</w:t>
      </w:r>
      <w:r>
        <w:br/>
      </w:r>
      <w:r>
        <w:rPr>
          <w:rFonts w:ascii="Times New Roman"/>
          <w:b w:val="false"/>
          <w:i w:val="false"/>
          <w:color w:val="000000"/>
          <w:sz w:val="28"/>
        </w:rPr>
        <w:t>
      № 664 сайлау учаскесі</w:t>
      </w:r>
      <w:r>
        <w:br/>
      </w:r>
      <w:r>
        <w:rPr>
          <w:rFonts w:ascii="Times New Roman"/>
          <w:b w:val="false"/>
          <w:i w:val="false"/>
          <w:color w:val="000000"/>
          <w:sz w:val="28"/>
        </w:rPr>
        <w:t>
      15 жылдық Қазақстан ауылы, мектеп, тел. 51-902</w:t>
      </w:r>
      <w:r>
        <w:br/>
      </w:r>
      <w:r>
        <w:rPr>
          <w:rFonts w:ascii="Times New Roman"/>
          <w:b w:val="false"/>
          <w:i w:val="false"/>
          <w:color w:val="000000"/>
          <w:sz w:val="28"/>
        </w:rPr>
        <w:t>
      15 жылдық Қазақстан ауылы.</w:t>
      </w:r>
      <w:r>
        <w:br/>
      </w:r>
      <w:r>
        <w:rPr>
          <w:rFonts w:ascii="Times New Roman"/>
          <w:b w:val="false"/>
          <w:i w:val="false"/>
          <w:color w:val="000000"/>
          <w:sz w:val="28"/>
        </w:rPr>
        <w:t>
      № 665 сайлау учаскесі</w:t>
      </w:r>
      <w:r>
        <w:br/>
      </w:r>
      <w:r>
        <w:rPr>
          <w:rFonts w:ascii="Times New Roman"/>
          <w:b w:val="false"/>
          <w:i w:val="false"/>
          <w:color w:val="000000"/>
          <w:sz w:val="28"/>
        </w:rPr>
        <w:t>
      Андреевка ауылы, "Жарық-2005" ЖШС мәдени орталығы (келісім бойынша), тел. 34-180</w:t>
      </w:r>
      <w:r>
        <w:br/>
      </w:r>
      <w:r>
        <w:rPr>
          <w:rFonts w:ascii="Times New Roman"/>
          <w:b w:val="false"/>
          <w:i w:val="false"/>
          <w:color w:val="000000"/>
          <w:sz w:val="28"/>
        </w:rPr>
        <w:t>
      Андреевка ауылы.</w:t>
      </w:r>
      <w:r>
        <w:br/>
      </w:r>
      <w:r>
        <w:rPr>
          <w:rFonts w:ascii="Times New Roman"/>
          <w:b w:val="false"/>
          <w:i w:val="false"/>
          <w:color w:val="000000"/>
          <w:sz w:val="28"/>
        </w:rPr>
        <w:t>
      № 667 сайлау учаскесі</w:t>
      </w:r>
      <w:r>
        <w:br/>
      </w:r>
      <w:r>
        <w:rPr>
          <w:rFonts w:ascii="Times New Roman"/>
          <w:b w:val="false"/>
          <w:i w:val="false"/>
          <w:color w:val="000000"/>
          <w:sz w:val="28"/>
        </w:rPr>
        <w:t>
      Жаңасу ауылы, мектеп, тел. 52-428</w:t>
      </w:r>
      <w:r>
        <w:br/>
      </w:r>
      <w:r>
        <w:rPr>
          <w:rFonts w:ascii="Times New Roman"/>
          <w:b w:val="false"/>
          <w:i w:val="false"/>
          <w:color w:val="000000"/>
          <w:sz w:val="28"/>
        </w:rPr>
        <w:t>
      Жаңасу ауылы, Беспаловка ауылы.</w:t>
      </w:r>
      <w:r>
        <w:br/>
      </w:r>
      <w:r>
        <w:rPr>
          <w:rFonts w:ascii="Times New Roman"/>
          <w:b w:val="false"/>
          <w:i w:val="false"/>
          <w:color w:val="000000"/>
          <w:sz w:val="28"/>
        </w:rPr>
        <w:t>
      № 668 сайлау учаскесі</w:t>
      </w:r>
      <w:r>
        <w:br/>
      </w:r>
      <w:r>
        <w:rPr>
          <w:rFonts w:ascii="Times New Roman"/>
          <w:b w:val="false"/>
          <w:i w:val="false"/>
          <w:color w:val="000000"/>
          <w:sz w:val="28"/>
        </w:rPr>
        <w:t>
      Раисовка селосы, "Раисовское" ЖШС асханасы (келісім бойынша), тел. 30-225</w:t>
      </w:r>
      <w:r>
        <w:br/>
      </w:r>
      <w:r>
        <w:rPr>
          <w:rFonts w:ascii="Times New Roman"/>
          <w:b w:val="false"/>
          <w:i w:val="false"/>
          <w:color w:val="000000"/>
          <w:sz w:val="28"/>
        </w:rPr>
        <w:t>
      Раисовка ауылы.</w:t>
      </w:r>
      <w:r>
        <w:br/>
      </w:r>
      <w:r>
        <w:rPr>
          <w:rFonts w:ascii="Times New Roman"/>
          <w:b w:val="false"/>
          <w:i w:val="false"/>
          <w:color w:val="000000"/>
          <w:sz w:val="28"/>
        </w:rPr>
        <w:t>
      № 669 сайлау учаскесі</w:t>
      </w:r>
      <w:r>
        <w:br/>
      </w:r>
      <w:r>
        <w:rPr>
          <w:rFonts w:ascii="Times New Roman"/>
          <w:b w:val="false"/>
          <w:i w:val="false"/>
          <w:color w:val="000000"/>
          <w:sz w:val="28"/>
        </w:rPr>
        <w:t>
      Көкалажар ауылы, "Тұқым" ЖШС кеңсесінің акт залы (келісім бойынша), тел. 53-240</w:t>
      </w:r>
      <w:r>
        <w:br/>
      </w:r>
      <w:r>
        <w:rPr>
          <w:rFonts w:ascii="Times New Roman"/>
          <w:b w:val="false"/>
          <w:i w:val="false"/>
          <w:color w:val="000000"/>
          <w:sz w:val="28"/>
        </w:rPr>
        <w:t>
      Көкалажар ауылы.</w:t>
      </w:r>
      <w:r>
        <w:br/>
      </w:r>
      <w:r>
        <w:rPr>
          <w:rFonts w:ascii="Times New Roman"/>
          <w:b w:val="false"/>
          <w:i w:val="false"/>
          <w:color w:val="000000"/>
          <w:sz w:val="28"/>
        </w:rPr>
        <w:t>
      № 670 сайлау учаскесі</w:t>
      </w:r>
      <w:r>
        <w:br/>
      </w:r>
      <w:r>
        <w:rPr>
          <w:rFonts w:ascii="Times New Roman"/>
          <w:b w:val="false"/>
          <w:i w:val="false"/>
          <w:color w:val="000000"/>
          <w:sz w:val="28"/>
        </w:rPr>
        <w:t>
      Мәдениет ауылы, мектеп, тел. 52-421</w:t>
      </w:r>
      <w:r>
        <w:br/>
      </w:r>
      <w:r>
        <w:rPr>
          <w:rFonts w:ascii="Times New Roman"/>
          <w:b w:val="false"/>
          <w:i w:val="false"/>
          <w:color w:val="000000"/>
          <w:sz w:val="28"/>
        </w:rPr>
        <w:t>
      Мәдениет ауылы.</w:t>
      </w:r>
      <w:r>
        <w:br/>
      </w:r>
      <w:r>
        <w:rPr>
          <w:rFonts w:ascii="Times New Roman"/>
          <w:b w:val="false"/>
          <w:i w:val="false"/>
          <w:color w:val="000000"/>
          <w:sz w:val="28"/>
        </w:rPr>
        <w:t>
      № 671 сайлау учаскесі</w:t>
      </w:r>
      <w:r>
        <w:br/>
      </w:r>
      <w:r>
        <w:rPr>
          <w:rFonts w:ascii="Times New Roman"/>
          <w:b w:val="false"/>
          <w:i w:val="false"/>
          <w:color w:val="000000"/>
          <w:sz w:val="28"/>
        </w:rPr>
        <w:t>
      Сарыбұлақ ауылы, мектеп, тел. 52-422</w:t>
      </w:r>
      <w:r>
        <w:br/>
      </w:r>
      <w:r>
        <w:rPr>
          <w:rFonts w:ascii="Times New Roman"/>
          <w:b w:val="false"/>
          <w:i w:val="false"/>
          <w:color w:val="000000"/>
          <w:sz w:val="28"/>
        </w:rPr>
        <w:t>
      Сарыбұлақ ауылы.</w:t>
      </w:r>
      <w:r>
        <w:br/>
      </w:r>
      <w:r>
        <w:rPr>
          <w:rFonts w:ascii="Times New Roman"/>
          <w:b w:val="false"/>
          <w:i w:val="false"/>
          <w:color w:val="000000"/>
          <w:sz w:val="28"/>
        </w:rPr>
        <w:t>
      № 672 сайлау учаскесі</w:t>
      </w:r>
      <w:r>
        <w:br/>
      </w:r>
      <w:r>
        <w:rPr>
          <w:rFonts w:ascii="Times New Roman"/>
          <w:b w:val="false"/>
          <w:i w:val="false"/>
          <w:color w:val="000000"/>
          <w:sz w:val="28"/>
        </w:rPr>
        <w:t>
      Чернобаевка ауылы, мектеп, тел. 52-568</w:t>
      </w:r>
      <w:r>
        <w:br/>
      </w:r>
      <w:r>
        <w:rPr>
          <w:rFonts w:ascii="Times New Roman"/>
          <w:b w:val="false"/>
          <w:i w:val="false"/>
          <w:color w:val="000000"/>
          <w:sz w:val="28"/>
        </w:rPr>
        <w:t>
      Чернобаевка ауылы.</w:t>
      </w:r>
      <w:r>
        <w:br/>
      </w:r>
      <w:r>
        <w:rPr>
          <w:rFonts w:ascii="Times New Roman"/>
          <w:b w:val="false"/>
          <w:i w:val="false"/>
          <w:color w:val="000000"/>
          <w:sz w:val="28"/>
        </w:rPr>
        <w:t>
      № 673 сайлау учаскесі</w:t>
      </w:r>
      <w:r>
        <w:br/>
      </w:r>
      <w:r>
        <w:rPr>
          <w:rFonts w:ascii="Times New Roman"/>
          <w:b w:val="false"/>
          <w:i w:val="false"/>
          <w:color w:val="000000"/>
          <w:sz w:val="28"/>
        </w:rPr>
        <w:t>
      Золотоноша ауылы, медициналық пункт ғимараты, тел. 52-598</w:t>
      </w:r>
      <w:r>
        <w:br/>
      </w:r>
      <w:r>
        <w:rPr>
          <w:rFonts w:ascii="Times New Roman"/>
          <w:b w:val="false"/>
          <w:i w:val="false"/>
          <w:color w:val="000000"/>
          <w:sz w:val="28"/>
        </w:rPr>
        <w:t>
      Золотоноша ауылы.</w:t>
      </w:r>
      <w:r>
        <w:br/>
      </w:r>
      <w:r>
        <w:rPr>
          <w:rFonts w:ascii="Times New Roman"/>
          <w:b w:val="false"/>
          <w:i w:val="false"/>
          <w:color w:val="000000"/>
          <w:sz w:val="28"/>
        </w:rPr>
        <w:t>
      № 674 сайлау учаскесі</w:t>
      </w:r>
      <w:r>
        <w:br/>
      </w:r>
      <w:r>
        <w:rPr>
          <w:rFonts w:ascii="Times New Roman"/>
          <w:b w:val="false"/>
          <w:i w:val="false"/>
          <w:color w:val="000000"/>
          <w:sz w:val="28"/>
        </w:rPr>
        <w:t>
      Сарыадыр ауылы, мектеп, тел 52-440</w:t>
      </w:r>
      <w:r>
        <w:br/>
      </w:r>
      <w:r>
        <w:rPr>
          <w:rFonts w:ascii="Times New Roman"/>
          <w:b w:val="false"/>
          <w:i w:val="false"/>
          <w:color w:val="000000"/>
          <w:sz w:val="28"/>
        </w:rPr>
        <w:t>
      Сарыадыр ауылы.</w:t>
      </w:r>
      <w:r>
        <w:br/>
      </w:r>
      <w:r>
        <w:rPr>
          <w:rFonts w:ascii="Times New Roman"/>
          <w:b w:val="false"/>
          <w:i w:val="false"/>
          <w:color w:val="000000"/>
          <w:sz w:val="28"/>
        </w:rPr>
        <w:t>
      № 675 сайлау учаскесі</w:t>
      </w:r>
      <w:r>
        <w:br/>
      </w:r>
      <w:r>
        <w:rPr>
          <w:rFonts w:ascii="Times New Roman"/>
          <w:b w:val="false"/>
          <w:i w:val="false"/>
          <w:color w:val="000000"/>
          <w:sz w:val="28"/>
        </w:rPr>
        <w:t>
      Сивковка ауылы, Кәсіптік лицей-12, тел. 31-643</w:t>
      </w:r>
      <w:r>
        <w:br/>
      </w:r>
      <w:r>
        <w:rPr>
          <w:rFonts w:ascii="Times New Roman"/>
          <w:b w:val="false"/>
          <w:i w:val="false"/>
          <w:color w:val="000000"/>
          <w:sz w:val="28"/>
        </w:rPr>
        <w:t>
      Сивковка ауылы.</w:t>
      </w:r>
      <w:r>
        <w:br/>
      </w:r>
      <w:r>
        <w:rPr>
          <w:rFonts w:ascii="Times New Roman"/>
          <w:b w:val="false"/>
          <w:i w:val="false"/>
          <w:color w:val="000000"/>
          <w:sz w:val="28"/>
        </w:rPr>
        <w:t>
      № 676 сайлау учаскесі</w:t>
      </w:r>
      <w:r>
        <w:br/>
      </w:r>
      <w:r>
        <w:rPr>
          <w:rFonts w:ascii="Times New Roman"/>
          <w:b w:val="false"/>
          <w:i w:val="false"/>
          <w:color w:val="000000"/>
          <w:sz w:val="28"/>
        </w:rPr>
        <w:t>
      Березовка ауылы, мектеп, тел. 52-317</w:t>
      </w:r>
      <w:r>
        <w:br/>
      </w:r>
      <w:r>
        <w:rPr>
          <w:rFonts w:ascii="Times New Roman"/>
          <w:b w:val="false"/>
          <w:i w:val="false"/>
          <w:color w:val="000000"/>
          <w:sz w:val="28"/>
        </w:rPr>
        <w:t>
      Березовка ауылы.</w:t>
      </w:r>
      <w:r>
        <w:br/>
      </w:r>
      <w:r>
        <w:rPr>
          <w:rFonts w:ascii="Times New Roman"/>
          <w:b w:val="false"/>
          <w:i w:val="false"/>
          <w:color w:val="000000"/>
          <w:sz w:val="28"/>
        </w:rPr>
        <w:t>
      № 677 сайлау учаскес</w:t>
      </w:r>
      <w:r>
        <w:br/>
      </w:r>
      <w:r>
        <w:rPr>
          <w:rFonts w:ascii="Times New Roman"/>
          <w:b w:val="false"/>
          <w:i w:val="false"/>
          <w:color w:val="000000"/>
          <w:sz w:val="28"/>
        </w:rPr>
        <w:t xml:space="preserve">
      Рузаевка ауылы, Калинов орта мектебінің акт залы, тел. 31-273 </w:t>
      </w:r>
      <w:r>
        <w:br/>
      </w:r>
      <w:r>
        <w:rPr>
          <w:rFonts w:ascii="Times New Roman"/>
          <w:b w:val="false"/>
          <w:i w:val="false"/>
          <w:color w:val="000000"/>
          <w:sz w:val="28"/>
        </w:rPr>
        <w:t>
      Калинин көшесі – 1, 7, 9, 11, 17, 23, 27, 33, 35.</w:t>
      </w:r>
      <w:r>
        <w:br/>
      </w:r>
      <w:r>
        <w:rPr>
          <w:rFonts w:ascii="Times New Roman"/>
          <w:b w:val="false"/>
          <w:i w:val="false"/>
          <w:color w:val="000000"/>
          <w:sz w:val="28"/>
        </w:rPr>
        <w:t>
      Чапаев көшесі – 1, 3, 4, 6, 9, 11, 12, 14, 17, 19, 20, 21, 23, 28, 29.</w:t>
      </w:r>
      <w:r>
        <w:br/>
      </w:r>
      <w:r>
        <w:rPr>
          <w:rFonts w:ascii="Times New Roman"/>
          <w:b w:val="false"/>
          <w:i w:val="false"/>
          <w:color w:val="000000"/>
          <w:sz w:val="28"/>
        </w:rPr>
        <w:t>
      Амангелді көшесі – 1, 3, 4, 5, 6, 7, 8, 10, 11, 15, 16, 18, 20, 21, 24, 28, 29, 31, 34.</w:t>
      </w:r>
      <w:r>
        <w:br/>
      </w:r>
      <w:r>
        <w:rPr>
          <w:rFonts w:ascii="Times New Roman"/>
          <w:b w:val="false"/>
          <w:i w:val="false"/>
          <w:color w:val="000000"/>
          <w:sz w:val="28"/>
        </w:rPr>
        <w:t>
      Панфилов көшесі – 1, 6, 8, 9, 12, 13, 14, 15.</w:t>
      </w:r>
      <w:r>
        <w:br/>
      </w:r>
      <w:r>
        <w:rPr>
          <w:rFonts w:ascii="Times New Roman"/>
          <w:b w:val="false"/>
          <w:i w:val="false"/>
          <w:color w:val="000000"/>
          <w:sz w:val="28"/>
        </w:rPr>
        <w:t>
      Трудовой көшесі – 1, 3, 4, 5, 6, 7, 11, 12, 17, 19, 21, 25, 27.</w:t>
      </w:r>
      <w:r>
        <w:br/>
      </w:r>
      <w:r>
        <w:rPr>
          <w:rFonts w:ascii="Times New Roman"/>
          <w:b w:val="false"/>
          <w:i w:val="false"/>
          <w:color w:val="000000"/>
          <w:sz w:val="28"/>
        </w:rPr>
        <w:t>
      Пушкин көшесі – 3, 6, 8, 9, 10, 11, 12, 13, 14, 15, 16, 18, 20, 22, 23, 24, 26, 28, 34.</w:t>
      </w:r>
      <w:r>
        <w:br/>
      </w:r>
      <w:r>
        <w:rPr>
          <w:rFonts w:ascii="Times New Roman"/>
          <w:b w:val="false"/>
          <w:i w:val="false"/>
          <w:color w:val="000000"/>
          <w:sz w:val="28"/>
        </w:rPr>
        <w:t>
      Больничный көшесі – 1, 2, 3, 4, 5, 6, 7, 8, 9, 10, 11, 15, 16.</w:t>
      </w:r>
      <w:r>
        <w:br/>
      </w:r>
      <w:r>
        <w:rPr>
          <w:rFonts w:ascii="Times New Roman"/>
          <w:b w:val="false"/>
          <w:i w:val="false"/>
          <w:color w:val="000000"/>
          <w:sz w:val="28"/>
        </w:rPr>
        <w:t>
      Парковый көшесі – 2, 3, 4, 5, 6, 7, 8, 9, 10, 11, 12.</w:t>
      </w:r>
      <w:r>
        <w:br/>
      </w:r>
      <w:r>
        <w:rPr>
          <w:rFonts w:ascii="Times New Roman"/>
          <w:b w:val="false"/>
          <w:i w:val="false"/>
          <w:color w:val="000000"/>
          <w:sz w:val="28"/>
        </w:rPr>
        <w:t>
      Дедков көшесі – 2, 3, 4.</w:t>
      </w:r>
      <w:r>
        <w:br/>
      </w:r>
      <w:r>
        <w:rPr>
          <w:rFonts w:ascii="Times New Roman"/>
          <w:b w:val="false"/>
          <w:i w:val="false"/>
          <w:color w:val="000000"/>
          <w:sz w:val="28"/>
        </w:rPr>
        <w:t>
      Юбилейный көшесі – 1, 2, 3, 4, 5, 6, 7, 8, 11, 12, 14, 15, 16, 17, 18, 19, 20, 21, 22, 23, 24.</w:t>
      </w:r>
      <w:r>
        <w:br/>
      </w:r>
      <w:r>
        <w:rPr>
          <w:rFonts w:ascii="Times New Roman"/>
          <w:b w:val="false"/>
          <w:i w:val="false"/>
          <w:color w:val="000000"/>
          <w:sz w:val="28"/>
        </w:rPr>
        <w:t>
      Интернациональный көшесі – 1, 3, 4, 5, 6, 7, 8, 9, 10, 11, 12, 13, 14, 16.</w:t>
      </w:r>
      <w:r>
        <w:br/>
      </w:r>
      <w:r>
        <w:rPr>
          <w:rFonts w:ascii="Times New Roman"/>
          <w:b w:val="false"/>
          <w:i w:val="false"/>
          <w:color w:val="000000"/>
          <w:sz w:val="28"/>
        </w:rPr>
        <w:t>
      Набережная көшесі – 1, 1а, 1б, 2, 3, 4, 5, 6, 7, 8, 9, 10.</w:t>
      </w:r>
      <w:r>
        <w:br/>
      </w:r>
      <w:r>
        <w:rPr>
          <w:rFonts w:ascii="Times New Roman"/>
          <w:b w:val="false"/>
          <w:i w:val="false"/>
          <w:color w:val="000000"/>
          <w:sz w:val="28"/>
        </w:rPr>
        <w:t>
      Центральная усадьба көшесі – 1, 2, 3, 5, 6.</w:t>
      </w:r>
      <w:r>
        <w:br/>
      </w:r>
      <w:r>
        <w:rPr>
          <w:rFonts w:ascii="Times New Roman"/>
          <w:b w:val="false"/>
          <w:i w:val="false"/>
          <w:color w:val="000000"/>
          <w:sz w:val="28"/>
        </w:rPr>
        <w:t>
      Восточная көшесі – 1, 4, 5, 6, 7, 8, 9, 10, 11, 12, 13, 14, 15, 16, 17, 18, 19, 20, 21, 22, 22а, 23, 24, 26, 28, 30.</w:t>
      </w:r>
      <w:r>
        <w:br/>
      </w:r>
      <w:r>
        <w:rPr>
          <w:rFonts w:ascii="Times New Roman"/>
          <w:b w:val="false"/>
          <w:i w:val="false"/>
          <w:color w:val="000000"/>
          <w:sz w:val="28"/>
        </w:rPr>
        <w:t>
      Целинный көшесі – 1, 1а, 1б, 2, 2а, 2б, 2в, 3а, 4, 5, 6, 7, 8, 8а, 8б, 8в, 9, 10, 10а, 11, 12, 13, 15а, 16, 18, 23, 25, 27.</w:t>
      </w:r>
      <w:r>
        <w:br/>
      </w:r>
      <w:r>
        <w:rPr>
          <w:rFonts w:ascii="Times New Roman"/>
          <w:b w:val="false"/>
          <w:i w:val="false"/>
          <w:color w:val="000000"/>
          <w:sz w:val="28"/>
        </w:rPr>
        <w:t>
      Шағын аудан– 1б, 5, 6, 7, 8, 11.</w:t>
      </w:r>
      <w:r>
        <w:br/>
      </w:r>
      <w:r>
        <w:rPr>
          <w:rFonts w:ascii="Times New Roman"/>
          <w:b w:val="false"/>
          <w:i w:val="false"/>
          <w:color w:val="000000"/>
          <w:sz w:val="28"/>
        </w:rPr>
        <w:t>
      Кәрімов көшесі – 1, 2а, 2б, 2в, 2г, 4, 5, 6, 7, 8, 9, 10, 11а, 11б, 12, 13, 14, 15, 16, 17, 18, 19, 21, 22, 24, 26, 27, 28, 30, 31, 32, 33, 35, 36, 37, 38, 39, 40, 41, 43, 44, 45, 46, 48, 49, 50, 51, 52, 54, 55, 56, 57, 58, 59, 60, 61, 62, 63, 64, 65, 66, 67, 68, 70, 72, 73, 75.</w:t>
      </w:r>
      <w:r>
        <w:br/>
      </w:r>
      <w:r>
        <w:rPr>
          <w:rFonts w:ascii="Times New Roman"/>
          <w:b w:val="false"/>
          <w:i w:val="false"/>
          <w:color w:val="000000"/>
          <w:sz w:val="28"/>
        </w:rPr>
        <w:t>
      Шарық көшесі – 1, 3, 4, 5, 6, 7, 8, 9, 10, 11, 12, 13, 14, 15, 19, 20, 21, 22, 24.</w:t>
      </w:r>
      <w:r>
        <w:br/>
      </w:r>
      <w:r>
        <w:rPr>
          <w:rFonts w:ascii="Times New Roman"/>
          <w:b w:val="false"/>
          <w:i w:val="false"/>
          <w:color w:val="000000"/>
          <w:sz w:val="28"/>
        </w:rPr>
        <w:t>
      Абай көшесі – 1, 1а, 2, 3, 4, 5, 6, 7, 8, 9, 10, 11, 12, 13, 14, 15, 16, 17, 18, 19, 20, 21, 22, 23, 24, 26, 27, 28, 30, 31, 32, 33, 34, 35, 36, 36а, 37, 38, 39, 40, 41, 42, 43, 45, 46, 47, 48, 49, 50, 52, 54, 55, 56, 57, 58, 59, 61, 62, 63, 65, 66, 70, 72, 74, 76, 78, 80.</w:t>
      </w:r>
      <w:r>
        <w:br/>
      </w:r>
      <w:r>
        <w:rPr>
          <w:rFonts w:ascii="Times New Roman"/>
          <w:b w:val="false"/>
          <w:i w:val="false"/>
          <w:color w:val="000000"/>
          <w:sz w:val="28"/>
        </w:rPr>
        <w:t>
      Рузаев көшесі – 2, 2а, 3, 4, 5, 6, 7, 8, 9, 10, 11, 13, 14, 16, 17, 18, 19, 20, 21, 22а, 23, 24, 25, 26, 27, 28, 28а, 29, 30, 31, 32, 33, 34, 35, 36, 37, 38, 39, 41, 42, 43, 44, 45, 46, 47, 48, 49, 50, 54, 56, 60, 62, 64.</w:t>
      </w:r>
      <w:r>
        <w:br/>
      </w:r>
      <w:r>
        <w:rPr>
          <w:rFonts w:ascii="Times New Roman"/>
          <w:b w:val="false"/>
          <w:i w:val="false"/>
          <w:color w:val="000000"/>
          <w:sz w:val="28"/>
        </w:rPr>
        <w:t>
      Говоров көшесі – 1, 2, 3, 4, 6, 7, 8, 9, 10, 11, 12, 13, 14, 20, 22, 24, 26, 32, 32а, 38, 42, 44, 48, 50а, 52, 52а.</w:t>
      </w:r>
      <w:r>
        <w:br/>
      </w:r>
      <w:r>
        <w:rPr>
          <w:rFonts w:ascii="Times New Roman"/>
          <w:b w:val="false"/>
          <w:i w:val="false"/>
          <w:color w:val="000000"/>
          <w:sz w:val="28"/>
        </w:rPr>
        <w:t>
      № 678 сайлау учаскесі</w:t>
      </w:r>
      <w:r>
        <w:br/>
      </w:r>
      <w:r>
        <w:rPr>
          <w:rFonts w:ascii="Times New Roman"/>
          <w:b w:val="false"/>
          <w:i w:val="false"/>
          <w:color w:val="000000"/>
          <w:sz w:val="28"/>
        </w:rPr>
        <w:t>
      Рузаевка ауылы, Мәдениет үйі, тел. 31-117</w:t>
      </w:r>
      <w:r>
        <w:br/>
      </w:r>
      <w:r>
        <w:rPr>
          <w:rFonts w:ascii="Times New Roman"/>
          <w:b w:val="false"/>
          <w:i w:val="false"/>
          <w:color w:val="000000"/>
          <w:sz w:val="28"/>
        </w:rPr>
        <w:t>
      8 Март көшесі – 5.</w:t>
      </w:r>
      <w:r>
        <w:br/>
      </w:r>
      <w:r>
        <w:rPr>
          <w:rFonts w:ascii="Times New Roman"/>
          <w:b w:val="false"/>
          <w:i w:val="false"/>
          <w:color w:val="000000"/>
          <w:sz w:val="28"/>
        </w:rPr>
        <w:t>
      Садовый көшесі – 3, 4, 6, 7, 8, 9, 10, 11, 12, 13, 14.</w:t>
      </w:r>
      <w:r>
        <w:br/>
      </w:r>
      <w:r>
        <w:rPr>
          <w:rFonts w:ascii="Times New Roman"/>
          <w:b w:val="false"/>
          <w:i w:val="false"/>
          <w:color w:val="000000"/>
          <w:sz w:val="28"/>
        </w:rPr>
        <w:t>
      Киров көшесі - 4, 5, 6, 7, 8, 9, 10, 11, 12, 15, 17, 20, 25.</w:t>
      </w:r>
      <w:r>
        <w:br/>
      </w:r>
      <w:r>
        <w:rPr>
          <w:rFonts w:ascii="Times New Roman"/>
          <w:b w:val="false"/>
          <w:i w:val="false"/>
          <w:color w:val="000000"/>
          <w:sz w:val="28"/>
        </w:rPr>
        <w:t>
      Жамбыл көшесі – 4, 5, 6, 7, 8, 9, 10, 12, 13, 21, 22, 23.</w:t>
      </w:r>
      <w:r>
        <w:br/>
      </w:r>
      <w:r>
        <w:rPr>
          <w:rFonts w:ascii="Times New Roman"/>
          <w:b w:val="false"/>
          <w:i w:val="false"/>
          <w:color w:val="000000"/>
          <w:sz w:val="28"/>
        </w:rPr>
        <w:t>
      Куйбышев көшесі – 1, 2, 4, 5, 6, 7, 12, 15, 16, 17, 19, 20, 21, 24, 26, 29, 30, 30а, 31, 33, 35.</w:t>
      </w:r>
      <w:r>
        <w:br/>
      </w:r>
      <w:r>
        <w:rPr>
          <w:rFonts w:ascii="Times New Roman"/>
          <w:b w:val="false"/>
          <w:i w:val="false"/>
          <w:color w:val="000000"/>
          <w:sz w:val="28"/>
        </w:rPr>
        <w:t>
      Горький көшесі – 1, 2, 3, 5, 6, 8, 11, 13, 14, 15, 16, 18, 20, 21, 22, 23, 24, 25, 26, 28, 29, 30, 31, 33, 33а, 36, 40, 41, 43, 46, 48, 50, 52, 54.</w:t>
      </w:r>
      <w:r>
        <w:br/>
      </w:r>
      <w:r>
        <w:rPr>
          <w:rFonts w:ascii="Times New Roman"/>
          <w:b w:val="false"/>
          <w:i w:val="false"/>
          <w:color w:val="000000"/>
          <w:sz w:val="28"/>
        </w:rPr>
        <w:t>
      Гагарин көшесі – 1, 3, 4, 11, 13, 14, 16, 18, 20, 22, 23, 28, 29, 30, 32.</w:t>
      </w:r>
      <w:r>
        <w:br/>
      </w:r>
      <w:r>
        <w:rPr>
          <w:rFonts w:ascii="Times New Roman"/>
          <w:b w:val="false"/>
          <w:i w:val="false"/>
          <w:color w:val="000000"/>
          <w:sz w:val="28"/>
        </w:rPr>
        <w:t>
      Октябрьский көшесі – 8, 9, 10, 11, 12, 13, 16, 20.</w:t>
      </w:r>
      <w:r>
        <w:br/>
      </w:r>
      <w:r>
        <w:rPr>
          <w:rFonts w:ascii="Times New Roman"/>
          <w:b w:val="false"/>
          <w:i w:val="false"/>
          <w:color w:val="000000"/>
          <w:sz w:val="28"/>
        </w:rPr>
        <w:t>
      Строительный тұйық көшесі – 1, 4а, 6, 8, 10.</w:t>
      </w:r>
      <w:r>
        <w:br/>
      </w:r>
      <w:r>
        <w:rPr>
          <w:rFonts w:ascii="Times New Roman"/>
          <w:b w:val="false"/>
          <w:i w:val="false"/>
          <w:color w:val="000000"/>
          <w:sz w:val="28"/>
        </w:rPr>
        <w:t>
      Ленин көшесі – 1, 2, 3, 4, 5, 6, 7, 8, 9, 10, 13, 15, 21, 23, 29, 31, 33, 36, 38, 47, 49, 55, 57а, 61, 63, 65, 71, 73, 75.</w:t>
      </w:r>
      <w:r>
        <w:br/>
      </w:r>
      <w:r>
        <w:rPr>
          <w:rFonts w:ascii="Times New Roman"/>
          <w:b w:val="false"/>
          <w:i w:val="false"/>
          <w:color w:val="000000"/>
          <w:sz w:val="28"/>
        </w:rPr>
        <w:t>
      Энгельс көшесі – 3, 5, 6, 7, 10, 11, 17, 19, 22, 24, 25, 26, 27, 29, 32, 34, 36, 37, 38, 39, 40, 41, 42, 43, 45, 46, 47, 49, 50, 54, 56, 58, 60, 61, 62, 63, 71.</w:t>
      </w:r>
      <w:r>
        <w:br/>
      </w:r>
      <w:r>
        <w:rPr>
          <w:rFonts w:ascii="Times New Roman"/>
          <w:b w:val="false"/>
          <w:i w:val="false"/>
          <w:color w:val="000000"/>
          <w:sz w:val="28"/>
        </w:rPr>
        <w:t>
      Чехов көшесі – 1, 2, 3, 4.</w:t>
      </w:r>
      <w:r>
        <w:br/>
      </w:r>
      <w:r>
        <w:rPr>
          <w:rFonts w:ascii="Times New Roman"/>
          <w:b w:val="false"/>
          <w:i w:val="false"/>
          <w:color w:val="000000"/>
          <w:sz w:val="28"/>
        </w:rPr>
        <w:t>
      Речной тұйық көшесі – 1, 3, 4, 5, 6, 8.</w:t>
      </w:r>
      <w:r>
        <w:br/>
      </w:r>
      <w:r>
        <w:rPr>
          <w:rFonts w:ascii="Times New Roman"/>
          <w:b w:val="false"/>
          <w:i w:val="false"/>
          <w:color w:val="000000"/>
          <w:sz w:val="28"/>
        </w:rPr>
        <w:t>
      Карл Маркс көшесі - 1, 3, 4, 5, 6, 10, 11, 12, 16, 17, 19, 22, 25, 26, 27, 29, 32а, 34, 34а, 35, 36, 38, 41, 45, 51.</w:t>
      </w:r>
      <w:r>
        <w:br/>
      </w:r>
      <w:r>
        <w:rPr>
          <w:rFonts w:ascii="Times New Roman"/>
          <w:b w:val="false"/>
          <w:i w:val="false"/>
          <w:color w:val="000000"/>
          <w:sz w:val="28"/>
        </w:rPr>
        <w:t>
      Комсомольский көшесі – 1, 2, 3, 7, 8, 9, 11, 12, 16, 17, 19, 21, 22, 24, 27, 29, 32, 34, 35, 37, 41, 42, 43, 50.</w:t>
      </w:r>
      <w:r>
        <w:br/>
      </w:r>
      <w:r>
        <w:rPr>
          <w:rFonts w:ascii="Times New Roman"/>
          <w:b w:val="false"/>
          <w:i w:val="false"/>
          <w:color w:val="000000"/>
          <w:sz w:val="28"/>
        </w:rPr>
        <w:t xml:space="preserve">
      Чеботарев көшесі – 3, 4, 5, 6, 7, 9, 15, 20, 22, 23, 28, 30, 32, 34. </w:t>
      </w:r>
      <w:r>
        <w:br/>
      </w:r>
      <w:r>
        <w:rPr>
          <w:rFonts w:ascii="Times New Roman"/>
          <w:b w:val="false"/>
          <w:i w:val="false"/>
          <w:color w:val="000000"/>
          <w:sz w:val="28"/>
        </w:rPr>
        <w:t>
      Кузнечная көшесі – 1, 2, 3, 4, 5, 6, 7, 8, 9, 10, 11, 12, 14, 15, 16, 17, 21, 24, 26, 27, 28, 29, 34, 41, 43, 44, 50, 50б, 50в, 52а, 52б.</w:t>
      </w:r>
      <w:r>
        <w:br/>
      </w:r>
      <w:r>
        <w:rPr>
          <w:rFonts w:ascii="Times New Roman"/>
          <w:b w:val="false"/>
          <w:i w:val="false"/>
          <w:color w:val="000000"/>
          <w:sz w:val="28"/>
        </w:rPr>
        <w:t>
      Элеваторный көшесі – 1, 3, 3а, 4, 4а, 5, 5а, 9, 10, 11, 13, 15, 21.</w:t>
      </w:r>
      <w:r>
        <w:br/>
      </w:r>
      <w:r>
        <w:rPr>
          <w:rFonts w:ascii="Times New Roman"/>
          <w:b w:val="false"/>
          <w:i w:val="false"/>
          <w:color w:val="000000"/>
          <w:sz w:val="28"/>
        </w:rPr>
        <w:t>
      Степной көшесі – 2, 2б, 4, 5, 6, 16, 22, 29, 32, 33, 34, 35, 37, 39, 41, 42, 43, 48.</w:t>
      </w:r>
      <w:r>
        <w:br/>
      </w:r>
      <w:r>
        <w:rPr>
          <w:rFonts w:ascii="Times New Roman"/>
          <w:b w:val="false"/>
          <w:i w:val="false"/>
          <w:color w:val="000000"/>
          <w:sz w:val="28"/>
        </w:rPr>
        <w:t>
      Калинин көшесі – 1, 2а, 7, 8, 9, 10, 11, 12, 17, 20, 23, 26, 27, 28, 33, 34, 35, 36.</w:t>
      </w:r>
      <w:r>
        <w:br/>
      </w:r>
      <w:r>
        <w:rPr>
          <w:rFonts w:ascii="Times New Roman"/>
          <w:b w:val="false"/>
          <w:i w:val="false"/>
          <w:color w:val="000000"/>
          <w:sz w:val="28"/>
        </w:rPr>
        <w:t>
      Кәрімов көшесі – 77, 80, 82, 83, 87, 88, 90, 92, 96, 98, 100, 101, 102, 105, 109, 110, 111, 112, 115, 116, 117, 118, 123, 124, 125, 126, 127, 128, 129, 130, 131, 138, 145, 147, 150, 151, 152, 153, 154, 156, 157, 158, 159, 160, 161, 162, 163, 164, 165, 167, 169, 171, 173, 174, 175, 176, 177, 178, 179, 180, 181, 182, 184, 185, 186, 187, 188, 190, 192, 195, 196, 198, 200, 201, 202, 203, 204, 206, 207, 208, 209, 210, 211, 212, 213, 214, 215, 216, 217, 218, 219, 220, 222, 224, 228, 230.</w:t>
      </w:r>
      <w:r>
        <w:br/>
      </w:r>
      <w:r>
        <w:rPr>
          <w:rFonts w:ascii="Times New Roman"/>
          <w:b w:val="false"/>
          <w:i w:val="false"/>
          <w:color w:val="000000"/>
          <w:sz w:val="28"/>
        </w:rPr>
        <w:t>
      Шарық көшесі - 23, 25, 27, 28, 29, 30, 31, 321, 33, 34, 35, 36, 37, 38, 39, 40, 41, 42, 44, 45, 46, 48, 50, 51, 53, 54, 55, 56, 56а, 57, 59, 62, 64, 66, 68, 69, 70, 71, 75, 77, 78, 79, 80, 81, 82, 84, 85, 89, 90, 91, 96, 98, 100, 102, 104, 106.</w:t>
      </w:r>
      <w:r>
        <w:br/>
      </w:r>
      <w:r>
        <w:rPr>
          <w:rFonts w:ascii="Times New Roman"/>
          <w:b w:val="false"/>
          <w:i w:val="false"/>
          <w:color w:val="000000"/>
          <w:sz w:val="28"/>
        </w:rPr>
        <w:t>
      Абай көшесі – 72, 73, 74, 75, 76, 77, 79, 80, 81, 83, 84, 85, 86, 87, 88, 89, 90, 91, 92, 93, 97, 99, 100, 102, 104, 105, 106, 107, 108, 109, 110, 111, 114, 115, 116, 117, 118, 120, 121, 122, 123, 124, 126, 128, 130, 132, 134, 136.</w:t>
      </w:r>
      <w:r>
        <w:br/>
      </w:r>
      <w:r>
        <w:rPr>
          <w:rFonts w:ascii="Times New Roman"/>
          <w:b w:val="false"/>
          <w:i w:val="false"/>
          <w:color w:val="000000"/>
          <w:sz w:val="28"/>
        </w:rPr>
        <w:t>
      Рузаев көшесі - 51, 53, 61, 63, 65, 68, 69, 71, 73, 75, 77, 78, 79, 80, 82, 84, 85, 87, 89, 90, 91, 92, 93, 94, 96, 97, 101, 103, 104, 105, 106, 107, 108, 109, 110, 111, 112, 113, 114, 116, 120, 121, 122, 124, 126, 127, 128, 129, 130, 131, 132, 134, 135, 143, 144, 145, 146, 147, 149, 151, 152, 153, 154, 155, 156, 157, 158, 159, 160, 161, 165, 166, 167, 168, 169, 171, 176, 178, 180, 182, 184, 186, 188, 194, 196, 198, 200, 202.</w:t>
      </w:r>
      <w:r>
        <w:br/>
      </w:r>
      <w:r>
        <w:rPr>
          <w:rFonts w:ascii="Times New Roman"/>
          <w:b w:val="false"/>
          <w:i w:val="false"/>
          <w:color w:val="000000"/>
          <w:sz w:val="28"/>
        </w:rPr>
        <w:t xml:space="preserve">
      Говоров көшесі – 25, 27, 31, 33, 35, 45, 47, 49, 53, 54, 55, 56, 56а, 56б, 57, 58, 59, 60, 61, 62, 64, 65, 66, 69, 70, 73, 74, 78, 82, 84, 86, 88, 90, 96, 98, 100, 102, 104, 108, 112, 114, 116, 118, 122, 124, 126, 130, 132, 148. </w:t>
      </w:r>
      <w:r>
        <w:br/>
      </w:r>
      <w:r>
        <w:rPr>
          <w:rFonts w:ascii="Times New Roman"/>
          <w:b w:val="false"/>
          <w:i w:val="false"/>
          <w:color w:val="000000"/>
          <w:sz w:val="28"/>
        </w:rPr>
        <w:t>
      № 679 сайлау учаскесі</w:t>
      </w:r>
      <w:r>
        <w:br/>
      </w:r>
      <w:r>
        <w:rPr>
          <w:rFonts w:ascii="Times New Roman"/>
          <w:b w:val="false"/>
          <w:i w:val="false"/>
          <w:color w:val="000000"/>
          <w:sz w:val="28"/>
        </w:rPr>
        <w:t>
      Возвышенка ауылы, "Возвышенка СК" ЖШС кеңсесі (келісім бойынша), тел. 52-409</w:t>
      </w:r>
      <w:r>
        <w:br/>
      </w:r>
      <w:r>
        <w:rPr>
          <w:rFonts w:ascii="Times New Roman"/>
          <w:b w:val="false"/>
          <w:i w:val="false"/>
          <w:color w:val="000000"/>
          <w:sz w:val="28"/>
        </w:rPr>
        <w:t>
      Возвышенка ауылы, Григорьевка ауылы, Стерлитамак ауылы.</w:t>
      </w:r>
      <w:r>
        <w:br/>
      </w:r>
      <w:r>
        <w:rPr>
          <w:rFonts w:ascii="Times New Roman"/>
          <w:b w:val="false"/>
          <w:i w:val="false"/>
          <w:color w:val="000000"/>
          <w:sz w:val="28"/>
        </w:rPr>
        <w:t>
      № 682 сайлау учаскесі</w:t>
      </w:r>
      <w:r>
        <w:br/>
      </w:r>
      <w:r>
        <w:rPr>
          <w:rFonts w:ascii="Times New Roman"/>
          <w:b w:val="false"/>
          <w:i w:val="false"/>
          <w:color w:val="000000"/>
          <w:sz w:val="28"/>
        </w:rPr>
        <w:t>
      Чернозубовка ауылы, "Содружество-2" ЖШС кеңсесі (келісім бойынша), тел. 53-687</w:t>
      </w:r>
      <w:r>
        <w:br/>
      </w:r>
      <w:r>
        <w:rPr>
          <w:rFonts w:ascii="Times New Roman"/>
          <w:b w:val="false"/>
          <w:i w:val="false"/>
          <w:color w:val="000000"/>
          <w:sz w:val="28"/>
        </w:rPr>
        <w:t>
      Брилевка ауылы, Чернозубовка ауылы.</w:t>
      </w:r>
      <w:r>
        <w:br/>
      </w:r>
      <w:r>
        <w:rPr>
          <w:rFonts w:ascii="Times New Roman"/>
          <w:b w:val="false"/>
          <w:i w:val="false"/>
          <w:color w:val="000000"/>
          <w:sz w:val="28"/>
        </w:rPr>
        <w:t>
      № 685 сайлау учаскесі</w:t>
      </w:r>
      <w:r>
        <w:br/>
      </w:r>
      <w:r>
        <w:rPr>
          <w:rFonts w:ascii="Times New Roman"/>
          <w:b w:val="false"/>
          <w:i w:val="false"/>
          <w:color w:val="000000"/>
          <w:sz w:val="28"/>
        </w:rPr>
        <w:t>
      Бірлік ауылы, "Алиби Ишим" ЖШС сауда орталығы (келісім бойынша), тел. 29-124</w:t>
      </w:r>
      <w:r>
        <w:br/>
      </w:r>
      <w:r>
        <w:rPr>
          <w:rFonts w:ascii="Times New Roman"/>
          <w:b w:val="false"/>
          <w:i w:val="false"/>
          <w:color w:val="000000"/>
          <w:sz w:val="28"/>
        </w:rPr>
        <w:t xml:space="preserve">
      Бірлік ауылы. </w:t>
      </w:r>
      <w:r>
        <w:br/>
      </w:r>
      <w:r>
        <w:rPr>
          <w:rFonts w:ascii="Times New Roman"/>
          <w:b w:val="false"/>
          <w:i w:val="false"/>
          <w:color w:val="000000"/>
          <w:sz w:val="28"/>
        </w:rPr>
        <w:t>
      № 687 сайлау учаскесі</w:t>
      </w:r>
      <w:r>
        <w:br/>
      </w:r>
      <w:r>
        <w:rPr>
          <w:rFonts w:ascii="Times New Roman"/>
          <w:b w:val="false"/>
          <w:i w:val="false"/>
          <w:color w:val="000000"/>
          <w:sz w:val="28"/>
        </w:rPr>
        <w:t>
      Старобелка ауылы, мектеп ғимараты, тел. 51-424</w:t>
      </w:r>
      <w:r>
        <w:br/>
      </w:r>
      <w:r>
        <w:rPr>
          <w:rFonts w:ascii="Times New Roman"/>
          <w:b w:val="false"/>
          <w:i w:val="false"/>
          <w:color w:val="000000"/>
          <w:sz w:val="28"/>
        </w:rPr>
        <w:t>
      Старобелка ауылы.</w:t>
      </w:r>
      <w:r>
        <w:br/>
      </w:r>
      <w:r>
        <w:rPr>
          <w:rFonts w:ascii="Times New Roman"/>
          <w:b w:val="false"/>
          <w:i w:val="false"/>
          <w:color w:val="000000"/>
          <w:sz w:val="28"/>
        </w:rPr>
        <w:t>
      № 688 сайлау учаскесі</w:t>
      </w:r>
      <w:r>
        <w:br/>
      </w:r>
      <w:r>
        <w:rPr>
          <w:rFonts w:ascii="Times New Roman"/>
          <w:b w:val="false"/>
          <w:i w:val="false"/>
          <w:color w:val="000000"/>
          <w:sz w:val="28"/>
        </w:rPr>
        <w:t>
      Чистополье ауылы, ауыл кітапханасының акт залы, тел. 41-851</w:t>
      </w:r>
      <w:r>
        <w:br/>
      </w:r>
      <w:r>
        <w:rPr>
          <w:rFonts w:ascii="Times New Roman"/>
          <w:b w:val="false"/>
          <w:i w:val="false"/>
          <w:color w:val="000000"/>
          <w:sz w:val="28"/>
        </w:rPr>
        <w:t>
      Магистраль көшесі – 7, 11, 21, 23, 25, 27, 31.</w:t>
      </w:r>
      <w:r>
        <w:br/>
      </w:r>
      <w:r>
        <w:rPr>
          <w:rFonts w:ascii="Times New Roman"/>
          <w:b w:val="false"/>
          <w:i w:val="false"/>
          <w:color w:val="000000"/>
          <w:sz w:val="28"/>
        </w:rPr>
        <w:t>
      8 Март көшесі – 1, 2, 4, 5, 7, 8, 10, 11, 12, 19, 20а, 20б, 21.</w:t>
      </w:r>
      <w:r>
        <w:br/>
      </w:r>
      <w:r>
        <w:rPr>
          <w:rFonts w:ascii="Times New Roman"/>
          <w:b w:val="false"/>
          <w:i w:val="false"/>
          <w:color w:val="000000"/>
          <w:sz w:val="28"/>
        </w:rPr>
        <w:t>
      Калинин көшесі – 3, 4, 10, 11, 13, 18, 19, 20, 24, 27, 29, 31, 33.</w:t>
      </w:r>
      <w:r>
        <w:br/>
      </w:r>
      <w:r>
        <w:rPr>
          <w:rFonts w:ascii="Times New Roman"/>
          <w:b w:val="false"/>
          <w:i w:val="false"/>
          <w:color w:val="000000"/>
          <w:sz w:val="28"/>
        </w:rPr>
        <w:t>
      Гагарин көшесі – 1, 2, 3, 4, 11, 12, 14, 16.</w:t>
      </w:r>
      <w:r>
        <w:br/>
      </w:r>
      <w:r>
        <w:rPr>
          <w:rFonts w:ascii="Times New Roman"/>
          <w:b w:val="false"/>
          <w:i w:val="false"/>
          <w:color w:val="000000"/>
          <w:sz w:val="28"/>
        </w:rPr>
        <w:t>
      Горький көшесі – 3, 4, 5, 6, 11, 12, 14, 19, 21, 22, 23, 24, 25, 26, 27, 28, 29, 30, 30а, 32, 35, 36, 37, 39, 41, 43.</w:t>
      </w:r>
      <w:r>
        <w:br/>
      </w:r>
      <w:r>
        <w:rPr>
          <w:rFonts w:ascii="Times New Roman"/>
          <w:b w:val="false"/>
          <w:i w:val="false"/>
          <w:color w:val="000000"/>
          <w:sz w:val="28"/>
        </w:rPr>
        <w:t>
      Комсомольский көшесі – 3, 5, 9, 10, 14, 19, 21, 22, 23, 24, 26, 27, 30, 32, 36, 38, 40, 46, 50, 52, 54, 56.</w:t>
      </w:r>
      <w:r>
        <w:br/>
      </w:r>
      <w:r>
        <w:rPr>
          <w:rFonts w:ascii="Times New Roman"/>
          <w:b w:val="false"/>
          <w:i w:val="false"/>
          <w:color w:val="000000"/>
          <w:sz w:val="28"/>
        </w:rPr>
        <w:t>
      Киров көшесі – 1, 2, 3, 4, 13, 15, 17, 18, 20, 24, 26.</w:t>
      </w:r>
      <w:r>
        <w:br/>
      </w:r>
      <w:r>
        <w:rPr>
          <w:rFonts w:ascii="Times New Roman"/>
          <w:b w:val="false"/>
          <w:i w:val="false"/>
          <w:color w:val="000000"/>
          <w:sz w:val="28"/>
        </w:rPr>
        <w:t>
      Әуезов көшесі – 3, 9, 13, 19, 21, 23, 25, 35, 39.</w:t>
      </w:r>
      <w:r>
        <w:br/>
      </w:r>
      <w:r>
        <w:rPr>
          <w:rFonts w:ascii="Times New Roman"/>
          <w:b w:val="false"/>
          <w:i w:val="false"/>
          <w:color w:val="000000"/>
          <w:sz w:val="28"/>
        </w:rPr>
        <w:t>
      Сакко және Ванцетти көшесі – 7, 9, 14, 16, 17, 18, 19, 20, 21, 23, 25, 28, 30, 32.</w:t>
      </w:r>
      <w:r>
        <w:br/>
      </w:r>
      <w:r>
        <w:rPr>
          <w:rFonts w:ascii="Times New Roman"/>
          <w:b w:val="false"/>
          <w:i w:val="false"/>
          <w:color w:val="000000"/>
          <w:sz w:val="28"/>
        </w:rPr>
        <w:t>
      Амангелді көшесі – 3, 8, 9, 10, 11, 13, 16, 19, 21, 22, 23, 24, 25, 26, 26а, 27, 28, 29, 30, 31, 32, 33, 34, 35, 38, 41, 42, 43, 45, 47, 51.</w:t>
      </w:r>
      <w:r>
        <w:br/>
      </w:r>
      <w:r>
        <w:rPr>
          <w:rFonts w:ascii="Times New Roman"/>
          <w:b w:val="false"/>
          <w:i w:val="false"/>
          <w:color w:val="000000"/>
          <w:sz w:val="28"/>
        </w:rPr>
        <w:t>
      Дзержинский көшесі – 3, 4, 9, 10, 11, 12, 13, 14, 19, 20, 21, 22, 25, 27.</w:t>
      </w:r>
      <w:r>
        <w:br/>
      </w:r>
      <w:r>
        <w:rPr>
          <w:rFonts w:ascii="Times New Roman"/>
          <w:b w:val="false"/>
          <w:i w:val="false"/>
          <w:color w:val="000000"/>
          <w:sz w:val="28"/>
        </w:rPr>
        <w:t>
      Карл Маркс көшесі – 3, 4, 5, 6, 7, 9, 12, 13, 14, 18, 19, 21, 23, 25, 26, 27, 28.</w:t>
      </w:r>
      <w:r>
        <w:br/>
      </w:r>
      <w:r>
        <w:rPr>
          <w:rFonts w:ascii="Times New Roman"/>
          <w:b w:val="false"/>
          <w:i w:val="false"/>
          <w:color w:val="000000"/>
          <w:sz w:val="28"/>
        </w:rPr>
        <w:t>
      Плеханов көшесі – 2, 2а, 4, 6, 8, 10.</w:t>
      </w:r>
      <w:r>
        <w:br/>
      </w:r>
      <w:r>
        <w:rPr>
          <w:rFonts w:ascii="Times New Roman"/>
          <w:b w:val="false"/>
          <w:i w:val="false"/>
          <w:color w:val="000000"/>
          <w:sz w:val="28"/>
        </w:rPr>
        <w:t>
      Набережная көшесі – 1, 2, 3, 4, 6, 7, 8, 9, 10, 11, 12, 13, 14, 15, 16, 17, 18, 19, 20, 21, 22, 23, 24, 25, 26, 27, 28, 29, 30, 32, 34, 35, 37, 39, 40, 41, 42, 43, 44, 45, 46, 47, 48, 49, 50, 51, 52, 53.</w:t>
      </w:r>
      <w:r>
        <w:br/>
      </w:r>
      <w:r>
        <w:rPr>
          <w:rFonts w:ascii="Times New Roman"/>
          <w:b w:val="false"/>
          <w:i w:val="false"/>
          <w:color w:val="000000"/>
          <w:sz w:val="28"/>
        </w:rPr>
        <w:t>
      Советская көшесі – 8, 9, 10, 11, 12, 13, 14, 16, 17, 19, 21, 22, 23, 24, 26, 27, 28, 29, 30, 31, 32, 33, 35, 36, 37, 38, 40, 41, 42, 43, 44, 46, 47, 48, 49, 50, 52, 53, 55, 56, 57, 58, 60, 61, 62, 63, 64, 65, 66, 67, 69, 70, 72, 73, 77, 79, 80, 81, 82, 83, 84, 85, 86, 87, 88, 90, 91, 92, 93, 94, 95, 96, 98, 99, 100, 102, 103, 104, 105, 106, 107, 108, 109, 110, 111, 112, 113, 114, 115, 116, 117, 118, 119, 121, 123.</w:t>
      </w:r>
      <w:r>
        <w:br/>
      </w:r>
      <w:r>
        <w:rPr>
          <w:rFonts w:ascii="Times New Roman"/>
          <w:b w:val="false"/>
          <w:i w:val="false"/>
          <w:color w:val="000000"/>
          <w:sz w:val="28"/>
        </w:rPr>
        <w:t>
      Ленин көшесі – 2, 3, 4, 5, 8, 10, 11, 12, 13, 14, 15, 16, 17, 18, 20, 21, 23, 24, 25, 26, 27, 30, 32, 33, 34, 35, 38, 39, 40, 41, 42, 43, 44, 45, 46, 47, 48, 49, 50, 51, 52, 53, 54, 55, 56, 57, 62, 63, 64, 66, 68, 70, 72, 78, 81, 85, 87, 89, 91, 93, 97, 99, 101, 102, 103, 104, 105, 106, 107, 108, 109, 110, 111, 113, 114, 115, 116, 117, 118, 121, 122, 123, 124, 125.</w:t>
      </w:r>
      <w:r>
        <w:br/>
      </w:r>
      <w:r>
        <w:rPr>
          <w:rFonts w:ascii="Times New Roman"/>
          <w:b w:val="false"/>
          <w:i w:val="false"/>
          <w:color w:val="000000"/>
          <w:sz w:val="28"/>
        </w:rPr>
        <w:t>
      50 лет Октября көшесі – 1, 2, 3, 5, 6, 7, 8, 9, 10, 11, 12, 13, 14, 15, 16, 18, 20, 21, 22, 23, 24, 25, 27, 28, 30, 32, 34, 35, 36, 38, 39, 40, 42, 44, 45, 46, 48, 52, 54, 70, 71, 72, 73, 74, 76, 77, 79, 80, 82, 83, 84, 85, 86, 87, 91, 92, 93, 94, 95, 100, 102, 104, 106, 109, 110.</w:t>
      </w:r>
      <w:r>
        <w:br/>
      </w:r>
      <w:r>
        <w:rPr>
          <w:rFonts w:ascii="Times New Roman"/>
          <w:b w:val="false"/>
          <w:i w:val="false"/>
          <w:color w:val="000000"/>
          <w:sz w:val="28"/>
        </w:rPr>
        <w:t>
      Степная көшесі – 1, 2, 3, 7, 9, 11, 13, 15, 17, 19, 23, 25.</w:t>
      </w:r>
      <w:r>
        <w:br/>
      </w:r>
      <w:r>
        <w:rPr>
          <w:rFonts w:ascii="Times New Roman"/>
          <w:b w:val="false"/>
          <w:i w:val="false"/>
          <w:color w:val="000000"/>
          <w:sz w:val="28"/>
        </w:rPr>
        <w:t>
      Автомобильная көшесі – 1, 2, 5, 8, 8а, 8б, 10, 15, 20, 22, 23, 27, 28, 30, 31.</w:t>
      </w:r>
      <w:r>
        <w:br/>
      </w:r>
      <w:r>
        <w:rPr>
          <w:rFonts w:ascii="Times New Roman"/>
          <w:b w:val="false"/>
          <w:i w:val="false"/>
          <w:color w:val="000000"/>
          <w:sz w:val="28"/>
        </w:rPr>
        <w:t>
      Мир көшесі – 1а, 2, 2а, 3, 4, 5, 6, 7, 9, 10, 11, 12, 13, 14, 15, 16, 17, 19, 21.</w:t>
      </w:r>
      <w:r>
        <w:br/>
      </w:r>
      <w:r>
        <w:rPr>
          <w:rFonts w:ascii="Times New Roman"/>
          <w:b w:val="false"/>
          <w:i w:val="false"/>
          <w:color w:val="000000"/>
          <w:sz w:val="28"/>
        </w:rPr>
        <w:t>
      Титов көшесі – 2, 2а, 4, 7, 8, 10, 11, 14, 15, 16, 18, 19, 20, 21, 22, 23, 24, 24а,25.</w:t>
      </w:r>
      <w:r>
        <w:br/>
      </w:r>
      <w:r>
        <w:rPr>
          <w:rFonts w:ascii="Times New Roman"/>
          <w:b w:val="false"/>
          <w:i w:val="false"/>
          <w:color w:val="000000"/>
          <w:sz w:val="28"/>
        </w:rPr>
        <w:t xml:space="preserve">
      Механизаторлар көшесі – 3, 3а, 4, 5, 6, 7, 8, 9, 11, 13, 17, 19. </w:t>
      </w:r>
      <w:r>
        <w:br/>
      </w:r>
      <w:r>
        <w:rPr>
          <w:rFonts w:ascii="Times New Roman"/>
          <w:b w:val="false"/>
          <w:i w:val="false"/>
          <w:color w:val="000000"/>
          <w:sz w:val="28"/>
        </w:rPr>
        <w:t>
      Заречный шағын ауданы– 2, 5, 7, 8, 10, 17, 18, 19.</w:t>
      </w:r>
      <w:r>
        <w:br/>
      </w:r>
      <w:r>
        <w:rPr>
          <w:rFonts w:ascii="Times New Roman"/>
          <w:b w:val="false"/>
          <w:i w:val="false"/>
          <w:color w:val="000000"/>
          <w:sz w:val="28"/>
        </w:rPr>
        <w:t>
      ДЭУ көшесі – 1, 2, 3.</w:t>
      </w:r>
      <w:r>
        <w:br/>
      </w:r>
      <w:r>
        <w:rPr>
          <w:rFonts w:ascii="Times New Roman"/>
          <w:b w:val="false"/>
          <w:i w:val="false"/>
          <w:color w:val="000000"/>
          <w:sz w:val="28"/>
        </w:rPr>
        <w:t>
      Князевка ауылы.</w:t>
      </w:r>
      <w:r>
        <w:br/>
      </w:r>
      <w:r>
        <w:rPr>
          <w:rFonts w:ascii="Times New Roman"/>
          <w:b w:val="false"/>
          <w:i w:val="false"/>
          <w:color w:val="000000"/>
          <w:sz w:val="28"/>
        </w:rPr>
        <w:t>
      № 689 сайлау учаскесі</w:t>
      </w:r>
      <w:r>
        <w:br/>
      </w:r>
      <w:r>
        <w:rPr>
          <w:rFonts w:ascii="Times New Roman"/>
          <w:b w:val="false"/>
          <w:i w:val="false"/>
          <w:color w:val="000000"/>
          <w:sz w:val="28"/>
        </w:rPr>
        <w:t>
      Чистополье ауылы, "Чистопольский-2"ЖШС кеңсесі (келісім бойынша), тел. 41-891</w:t>
      </w:r>
      <w:r>
        <w:br/>
      </w:r>
      <w:r>
        <w:rPr>
          <w:rFonts w:ascii="Times New Roman"/>
          <w:b w:val="false"/>
          <w:i w:val="false"/>
          <w:color w:val="000000"/>
          <w:sz w:val="28"/>
        </w:rPr>
        <w:t>
      Плеханов көшесі – 1, 3, 5, 7, 9.</w:t>
      </w:r>
      <w:r>
        <w:br/>
      </w:r>
      <w:r>
        <w:rPr>
          <w:rFonts w:ascii="Times New Roman"/>
          <w:b w:val="false"/>
          <w:i w:val="false"/>
          <w:color w:val="000000"/>
          <w:sz w:val="28"/>
        </w:rPr>
        <w:t>
      Молодежная көшесі – 1, 2, 3, 4, 4а, 9, 11, 13, 15, 17.</w:t>
      </w:r>
      <w:r>
        <w:br/>
      </w:r>
      <w:r>
        <w:rPr>
          <w:rFonts w:ascii="Times New Roman"/>
          <w:b w:val="false"/>
          <w:i w:val="false"/>
          <w:color w:val="000000"/>
          <w:sz w:val="28"/>
        </w:rPr>
        <w:t>
      Абай көшесі – 1, 2, 3, 5, 6, 7, 8, 9.</w:t>
      </w:r>
      <w:r>
        <w:br/>
      </w:r>
      <w:r>
        <w:rPr>
          <w:rFonts w:ascii="Times New Roman"/>
          <w:b w:val="false"/>
          <w:i w:val="false"/>
          <w:color w:val="000000"/>
          <w:sz w:val="28"/>
        </w:rPr>
        <w:t>
      Ватутин көшесі – 2, 3, 4, 5, 6, 7, 9.</w:t>
      </w:r>
      <w:r>
        <w:br/>
      </w:r>
      <w:r>
        <w:rPr>
          <w:rFonts w:ascii="Times New Roman"/>
          <w:b w:val="false"/>
          <w:i w:val="false"/>
          <w:color w:val="000000"/>
          <w:sz w:val="28"/>
        </w:rPr>
        <w:t>
      Дружба көшесі – 3, 3а, 4, 4а, 5, 8.</w:t>
      </w:r>
      <w:r>
        <w:br/>
      </w:r>
      <w:r>
        <w:rPr>
          <w:rFonts w:ascii="Times New Roman"/>
          <w:b w:val="false"/>
          <w:i w:val="false"/>
          <w:color w:val="000000"/>
          <w:sz w:val="28"/>
        </w:rPr>
        <w:t>
      Новая көшесі – 1, 2, 3, 4, 5, 6, 7, 8, 9, 10, 11, 13, 14, 15, 16, 17, 18.</w:t>
      </w:r>
      <w:r>
        <w:br/>
      </w:r>
      <w:r>
        <w:rPr>
          <w:rFonts w:ascii="Times New Roman"/>
          <w:b w:val="false"/>
          <w:i w:val="false"/>
          <w:color w:val="000000"/>
          <w:sz w:val="28"/>
        </w:rPr>
        <w:t>
      Механизаторлар көшесі – 21.</w:t>
      </w:r>
      <w:r>
        <w:br/>
      </w:r>
      <w:r>
        <w:rPr>
          <w:rFonts w:ascii="Times New Roman"/>
          <w:b w:val="false"/>
          <w:i w:val="false"/>
          <w:color w:val="000000"/>
          <w:sz w:val="28"/>
        </w:rPr>
        <w:t>
      1 Май көшесі – 1, 2, 3, 4, 5, 7, 8, 10, 11, 13, 14, 16, 18, 20, 22, 23, 24, 25, 26, 28.</w:t>
      </w:r>
      <w:r>
        <w:br/>
      </w:r>
      <w:r>
        <w:rPr>
          <w:rFonts w:ascii="Times New Roman"/>
          <w:b w:val="false"/>
          <w:i w:val="false"/>
          <w:color w:val="000000"/>
          <w:sz w:val="28"/>
        </w:rPr>
        <w:t>
      Юбилейный көшесі – 1, 2.</w:t>
      </w:r>
      <w:r>
        <w:br/>
      </w:r>
      <w:r>
        <w:rPr>
          <w:rFonts w:ascii="Times New Roman"/>
          <w:b w:val="false"/>
          <w:i w:val="false"/>
          <w:color w:val="000000"/>
          <w:sz w:val="28"/>
        </w:rPr>
        <w:t>
      Космонавттар көшесі – 1, 1а, 2, 3, 4, 5, 6, 7, 8, 9, 11, 13, 15, 16, 17, 18.</w:t>
      </w:r>
      <w:r>
        <w:br/>
      </w:r>
      <w:r>
        <w:rPr>
          <w:rFonts w:ascii="Times New Roman"/>
          <w:b w:val="false"/>
          <w:i w:val="false"/>
          <w:color w:val="000000"/>
          <w:sz w:val="28"/>
        </w:rPr>
        <w:t>
      Ленин көшесі – 125а, 127, 128, 129, 130, 131, 132, 133, 134, 135, 136, 137, 141, 143, 145, 150, 154, 158, 160, 164, 166, 168, 170, 172, 174, 176, 178, 180, 182, 184, 186, 188, 190, 192, 194, 198, 200.</w:t>
      </w:r>
      <w:r>
        <w:br/>
      </w:r>
      <w:r>
        <w:rPr>
          <w:rFonts w:ascii="Times New Roman"/>
          <w:b w:val="false"/>
          <w:i w:val="false"/>
          <w:color w:val="000000"/>
          <w:sz w:val="28"/>
        </w:rPr>
        <w:t>
      50 лет Октября көшесі – 101, 107, 111, 113, 113, 114, 115, 116, 117, 118, 119, 120, 121а, 122, 123, 126, 128, 129, 130, 131, 132, 134, 136, 138, 140.</w:t>
      </w:r>
      <w:r>
        <w:br/>
      </w:r>
      <w:r>
        <w:rPr>
          <w:rFonts w:ascii="Times New Roman"/>
          <w:b w:val="false"/>
          <w:i w:val="false"/>
          <w:color w:val="000000"/>
          <w:sz w:val="28"/>
        </w:rPr>
        <w:t>
      Дубровка ауылы.</w:t>
      </w:r>
      <w:r>
        <w:br/>
      </w:r>
      <w:r>
        <w:rPr>
          <w:rFonts w:ascii="Times New Roman"/>
          <w:b w:val="false"/>
          <w:i w:val="false"/>
          <w:color w:val="000000"/>
          <w:sz w:val="28"/>
        </w:rPr>
        <w:t>
      № 693 сайлау учаскесі</w:t>
      </w:r>
      <w:r>
        <w:br/>
      </w:r>
      <w:r>
        <w:rPr>
          <w:rFonts w:ascii="Times New Roman"/>
          <w:b w:val="false"/>
          <w:i w:val="false"/>
          <w:color w:val="000000"/>
          <w:sz w:val="28"/>
        </w:rPr>
        <w:t>
      Ялты ауылы, мектеп, тел. 45-385</w:t>
      </w:r>
      <w:r>
        <w:br/>
      </w:r>
      <w:r>
        <w:rPr>
          <w:rFonts w:ascii="Times New Roman"/>
          <w:b w:val="false"/>
          <w:i w:val="false"/>
          <w:color w:val="000000"/>
          <w:sz w:val="28"/>
        </w:rPr>
        <w:t>
      Ялты ауылы.</w:t>
      </w:r>
      <w:r>
        <w:br/>
      </w:r>
      <w:r>
        <w:rPr>
          <w:rFonts w:ascii="Times New Roman"/>
          <w:b w:val="false"/>
          <w:i w:val="false"/>
          <w:color w:val="000000"/>
          <w:sz w:val="28"/>
        </w:rPr>
        <w:t>
       № 694 сайлау учаскесі</w:t>
      </w:r>
      <w:r>
        <w:br/>
      </w:r>
      <w:r>
        <w:rPr>
          <w:rFonts w:ascii="Times New Roman"/>
          <w:b w:val="false"/>
          <w:i w:val="false"/>
          <w:color w:val="000000"/>
          <w:sz w:val="28"/>
        </w:rPr>
        <w:t>
      Тахтаброд ауылы, мектеп, тел. 43-129</w:t>
      </w:r>
      <w:r>
        <w:br/>
      </w:r>
      <w:r>
        <w:rPr>
          <w:rFonts w:ascii="Times New Roman"/>
          <w:b w:val="false"/>
          <w:i w:val="false"/>
          <w:color w:val="000000"/>
          <w:sz w:val="28"/>
        </w:rPr>
        <w:t>
      Тахтаброд ауылы, Сазоновка ауылы.</w:t>
      </w:r>
      <w:r>
        <w:br/>
      </w:r>
      <w:r>
        <w:rPr>
          <w:rFonts w:ascii="Times New Roman"/>
          <w:b w:val="false"/>
          <w:i w:val="false"/>
          <w:color w:val="000000"/>
          <w:sz w:val="28"/>
        </w:rPr>
        <w:t>
      № 695 сайлау учаскесі</w:t>
      </w:r>
      <w:r>
        <w:br/>
      </w:r>
      <w:r>
        <w:rPr>
          <w:rFonts w:ascii="Times New Roman"/>
          <w:b w:val="false"/>
          <w:i w:val="false"/>
          <w:color w:val="000000"/>
          <w:sz w:val="28"/>
        </w:rPr>
        <w:t>
      Литвиновка ауылы, мектеп, тел. 43-578</w:t>
      </w:r>
      <w:r>
        <w:br/>
      </w:r>
      <w:r>
        <w:rPr>
          <w:rFonts w:ascii="Times New Roman"/>
          <w:b w:val="false"/>
          <w:i w:val="false"/>
          <w:color w:val="000000"/>
          <w:sz w:val="28"/>
        </w:rPr>
        <w:t>
      Литвиновка ауылы.</w:t>
      </w:r>
      <w:r>
        <w:br/>
      </w:r>
      <w:r>
        <w:rPr>
          <w:rFonts w:ascii="Times New Roman"/>
          <w:b w:val="false"/>
          <w:i w:val="false"/>
          <w:color w:val="000000"/>
          <w:sz w:val="28"/>
        </w:rPr>
        <w:t>
      № 696 сайлау учаскесі</w:t>
      </w:r>
      <w:r>
        <w:br/>
      </w:r>
      <w:r>
        <w:rPr>
          <w:rFonts w:ascii="Times New Roman"/>
          <w:b w:val="false"/>
          <w:i w:val="false"/>
          <w:color w:val="000000"/>
          <w:sz w:val="28"/>
        </w:rPr>
        <w:t>
      Рухловка ауылы, мектеп, тел. 52-811</w:t>
      </w:r>
      <w:r>
        <w:br/>
      </w:r>
      <w:r>
        <w:rPr>
          <w:rFonts w:ascii="Times New Roman"/>
          <w:b w:val="false"/>
          <w:i w:val="false"/>
          <w:color w:val="000000"/>
          <w:sz w:val="28"/>
        </w:rPr>
        <w:t>
      Рухловка ауылы.</w:t>
      </w:r>
      <w:r>
        <w:br/>
      </w:r>
      <w:r>
        <w:rPr>
          <w:rFonts w:ascii="Times New Roman"/>
          <w:b w:val="false"/>
          <w:i w:val="false"/>
          <w:color w:val="000000"/>
          <w:sz w:val="28"/>
        </w:rPr>
        <w:t>
      № 697 сайлау учаскесі</w:t>
      </w:r>
      <w:r>
        <w:br/>
      </w:r>
      <w:r>
        <w:rPr>
          <w:rFonts w:ascii="Times New Roman"/>
          <w:b w:val="false"/>
          <w:i w:val="false"/>
          <w:color w:val="000000"/>
          <w:sz w:val="28"/>
        </w:rPr>
        <w:t>
      Ковыльное ауылы, мектеп, тел. 52-919</w:t>
      </w:r>
      <w:r>
        <w:br/>
      </w:r>
      <w:r>
        <w:rPr>
          <w:rFonts w:ascii="Times New Roman"/>
          <w:b w:val="false"/>
          <w:i w:val="false"/>
          <w:color w:val="000000"/>
          <w:sz w:val="28"/>
        </w:rPr>
        <w:t>
      Ковыльный ауылы, Привольный ауылы.</w:t>
      </w:r>
      <w:r>
        <w:br/>
      </w:r>
      <w:r>
        <w:rPr>
          <w:rFonts w:ascii="Times New Roman"/>
          <w:b w:val="false"/>
          <w:i w:val="false"/>
          <w:color w:val="000000"/>
          <w:sz w:val="28"/>
        </w:rPr>
        <w:t>
      № 699 сайлау учаскесі</w:t>
      </w:r>
      <w:r>
        <w:br/>
      </w:r>
      <w:r>
        <w:rPr>
          <w:rFonts w:ascii="Times New Roman"/>
          <w:b w:val="false"/>
          <w:i w:val="false"/>
          <w:color w:val="000000"/>
          <w:sz w:val="28"/>
        </w:rPr>
        <w:t>
      Салқынкөл ауылы, мектеп, тел. 52-732</w:t>
      </w:r>
      <w:r>
        <w:br/>
      </w:r>
      <w:r>
        <w:rPr>
          <w:rFonts w:ascii="Times New Roman"/>
          <w:b w:val="false"/>
          <w:i w:val="false"/>
          <w:color w:val="000000"/>
          <w:sz w:val="28"/>
        </w:rPr>
        <w:t>
      Салқынкөл ауылы.</w:t>
      </w:r>
      <w:r>
        <w:br/>
      </w:r>
      <w:r>
        <w:rPr>
          <w:rFonts w:ascii="Times New Roman"/>
          <w:b w:val="false"/>
          <w:i w:val="false"/>
          <w:color w:val="000000"/>
          <w:sz w:val="28"/>
        </w:rPr>
        <w:t>
       № 700 сайлау учаскесі</w:t>
      </w:r>
      <w:r>
        <w:br/>
      </w:r>
      <w:r>
        <w:rPr>
          <w:rFonts w:ascii="Times New Roman"/>
          <w:b w:val="false"/>
          <w:i w:val="false"/>
          <w:color w:val="000000"/>
          <w:sz w:val="28"/>
        </w:rPr>
        <w:t>
      Тоқты ауылы, мектеп, тел. 52-723</w:t>
      </w:r>
      <w:r>
        <w:br/>
      </w:r>
      <w:r>
        <w:rPr>
          <w:rFonts w:ascii="Times New Roman"/>
          <w:b w:val="false"/>
          <w:i w:val="false"/>
          <w:color w:val="000000"/>
          <w:sz w:val="28"/>
        </w:rPr>
        <w:t>
      Тоқты ауылы.</w:t>
      </w:r>
      <w:r>
        <w:br/>
      </w:r>
      <w:r>
        <w:rPr>
          <w:rFonts w:ascii="Times New Roman"/>
          <w:b w:val="false"/>
          <w:i w:val="false"/>
          <w:color w:val="000000"/>
          <w:sz w:val="28"/>
        </w:rPr>
        <w:t>
      № 701 сайлау учаскесі</w:t>
      </w:r>
      <w:r>
        <w:br/>
      </w:r>
      <w:r>
        <w:rPr>
          <w:rFonts w:ascii="Times New Roman"/>
          <w:b w:val="false"/>
          <w:i w:val="false"/>
          <w:color w:val="000000"/>
          <w:sz w:val="28"/>
        </w:rPr>
        <w:t>
      Қырымбет ауылы, мектеп, тел. 52-799</w:t>
      </w:r>
      <w:r>
        <w:br/>
      </w:r>
      <w:r>
        <w:rPr>
          <w:rFonts w:ascii="Times New Roman"/>
          <w:b w:val="false"/>
          <w:i w:val="false"/>
          <w:color w:val="000000"/>
          <w:sz w:val="28"/>
        </w:rPr>
        <w:t>
      Қырымбет ауылы.</w:t>
      </w:r>
      <w:r>
        <w:br/>
      </w:r>
      <w:r>
        <w:rPr>
          <w:rFonts w:ascii="Times New Roman"/>
          <w:b w:val="false"/>
          <w:i w:val="false"/>
          <w:color w:val="000000"/>
          <w:sz w:val="28"/>
        </w:rPr>
        <w:t>
      № 702 сайлау учаскесі</w:t>
      </w:r>
      <w:r>
        <w:br/>
      </w:r>
      <w:r>
        <w:rPr>
          <w:rFonts w:ascii="Times New Roman"/>
          <w:b w:val="false"/>
          <w:i w:val="false"/>
          <w:color w:val="000000"/>
          <w:sz w:val="28"/>
        </w:rPr>
        <w:t>
      Сокологоровка ауылы, мектеп, тел. 53-844</w:t>
      </w:r>
      <w:r>
        <w:br/>
      </w:r>
      <w:r>
        <w:rPr>
          <w:rFonts w:ascii="Times New Roman"/>
          <w:b w:val="false"/>
          <w:i w:val="false"/>
          <w:color w:val="000000"/>
          <w:sz w:val="28"/>
        </w:rPr>
        <w:t>
      Сокологоровка ауылы, Мищенка ауылы.</w:t>
      </w:r>
      <w:r>
        <w:br/>
      </w:r>
      <w:r>
        <w:rPr>
          <w:rFonts w:ascii="Times New Roman"/>
          <w:b w:val="false"/>
          <w:i w:val="false"/>
          <w:color w:val="000000"/>
          <w:sz w:val="28"/>
        </w:rPr>
        <w:t>
      № 704 сайлау учаскесі</w:t>
      </w:r>
      <w:r>
        <w:br/>
      </w:r>
      <w:r>
        <w:rPr>
          <w:rFonts w:ascii="Times New Roman"/>
          <w:b w:val="false"/>
          <w:i w:val="false"/>
          <w:color w:val="000000"/>
          <w:sz w:val="28"/>
        </w:rPr>
        <w:t>
      Гаршин ауылы, мектеп, тел. 42-686</w:t>
      </w:r>
      <w:r>
        <w:br/>
      </w:r>
      <w:r>
        <w:rPr>
          <w:rFonts w:ascii="Times New Roman"/>
          <w:b w:val="false"/>
          <w:i w:val="false"/>
          <w:color w:val="000000"/>
          <w:sz w:val="28"/>
        </w:rPr>
        <w:t>
      Гаршин ауылы, Симоновка ауылы, Шақпақ ауылы.</w:t>
      </w:r>
      <w:r>
        <w:br/>
      </w:r>
      <w:r>
        <w:rPr>
          <w:rFonts w:ascii="Times New Roman"/>
          <w:b w:val="false"/>
          <w:i w:val="false"/>
          <w:color w:val="000000"/>
          <w:sz w:val="28"/>
        </w:rPr>
        <w:t>
      № 707 сайлау учаскесі</w:t>
      </w:r>
      <w:r>
        <w:br/>
      </w:r>
      <w:r>
        <w:rPr>
          <w:rFonts w:ascii="Times New Roman"/>
          <w:b w:val="false"/>
          <w:i w:val="false"/>
          <w:color w:val="000000"/>
          <w:sz w:val="28"/>
        </w:rPr>
        <w:t>
      Разгульное ауылы, мектеп, тел. 8-715-45-42-781</w:t>
      </w:r>
      <w:r>
        <w:br/>
      </w:r>
      <w:r>
        <w:rPr>
          <w:rFonts w:ascii="Times New Roman"/>
          <w:b w:val="false"/>
          <w:i w:val="false"/>
          <w:color w:val="000000"/>
          <w:sz w:val="28"/>
        </w:rPr>
        <w:t>
      Разгульное ауылы.</w:t>
      </w:r>
      <w:r>
        <w:br/>
      </w:r>
      <w:r>
        <w:rPr>
          <w:rFonts w:ascii="Times New Roman"/>
          <w:b w:val="false"/>
          <w:i w:val="false"/>
          <w:color w:val="000000"/>
          <w:sz w:val="28"/>
        </w:rPr>
        <w:t>
      № 708 сайлау учаскесі</w:t>
      </w:r>
      <w:r>
        <w:br/>
      </w:r>
      <w:r>
        <w:rPr>
          <w:rFonts w:ascii="Times New Roman"/>
          <w:b w:val="false"/>
          <w:i w:val="false"/>
          <w:color w:val="000000"/>
          <w:sz w:val="28"/>
        </w:rPr>
        <w:t>
      Шөптікөл ауылы, орта мектеп, тел. 8-715-47-45-291</w:t>
      </w:r>
      <w:r>
        <w:br/>
      </w:r>
      <w:r>
        <w:rPr>
          <w:rFonts w:ascii="Times New Roman"/>
          <w:b w:val="false"/>
          <w:i w:val="false"/>
          <w:color w:val="000000"/>
          <w:sz w:val="28"/>
        </w:rPr>
        <w:t>
      Шөптікөл ауылы, Қоңырсу ауылы, Үлкен Талсай ауылы.</w:t>
      </w:r>
      <w:r>
        <w:br/>
      </w:r>
      <w:r>
        <w:rPr>
          <w:rFonts w:ascii="Times New Roman"/>
          <w:b w:val="false"/>
          <w:i w:val="false"/>
          <w:color w:val="000000"/>
          <w:sz w:val="28"/>
        </w:rPr>
        <w:t>
      № 710 сайлау учаскесі</w:t>
      </w:r>
      <w:r>
        <w:br/>
      </w:r>
      <w:r>
        <w:rPr>
          <w:rFonts w:ascii="Times New Roman"/>
          <w:b w:val="false"/>
          <w:i w:val="false"/>
          <w:color w:val="000000"/>
          <w:sz w:val="28"/>
        </w:rPr>
        <w:t>
      Жаркөл ауылы, мектеп, тел. 52-606</w:t>
      </w:r>
      <w:r>
        <w:br/>
      </w:r>
      <w:r>
        <w:rPr>
          <w:rFonts w:ascii="Times New Roman"/>
          <w:b w:val="false"/>
          <w:i w:val="false"/>
          <w:color w:val="000000"/>
          <w:sz w:val="28"/>
        </w:rPr>
        <w:t>
      Жаркөл ауылы.".</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Солтүстік Қазақстан облысы Ғабит Мүсірепов атындағы аудан әкімі аппаратының басшысы Ерлан Естайұлы Әділбековке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Ғабит Мүсірепов атындағы</w:t>
            </w:r>
            <w:r>
              <w:br/>
            </w:r>
            <w:r>
              <w:rPr>
                <w:rFonts w:ascii="Times New Roman"/>
                <w:b w:val="false"/>
                <w:i w:val="false"/>
                <w:color w:val="000000"/>
                <w:sz w:val="20"/>
              </w:rPr>
              <w:t>
</w:t>
            </w:r>
            <w:r>
              <w:rPr>
                <w:rFonts w:ascii="Times New Roman"/>
                <w:b w:val="false"/>
                <w:i/>
                <w:color w:val="000000"/>
                <w:sz w:val="20"/>
              </w:rPr>
              <w:t>      ауданының әкімі</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Тасмағанбетов</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Ғабит Мүсірепов атындағы</w:t>
            </w:r>
            <w:r>
              <w:br/>
            </w:r>
            <w:r>
              <w:rPr>
                <w:rFonts w:ascii="Times New Roman"/>
                <w:b w:val="false"/>
                <w:i w:val="false"/>
                <w:color w:val="000000"/>
                <w:sz w:val="20"/>
              </w:rPr>
              <w:t>
</w:t>
            </w:r>
            <w:r>
              <w:rPr>
                <w:rFonts w:ascii="Times New Roman"/>
                <w:b w:val="false"/>
                <w:i/>
                <w:color w:val="000000"/>
                <w:sz w:val="20"/>
              </w:rPr>
              <w:t>      ауданының сайлау</w:t>
            </w:r>
            <w:r>
              <w:br/>
            </w:r>
            <w:r>
              <w:rPr>
                <w:rFonts w:ascii="Times New Roman"/>
                <w:b w:val="false"/>
                <w:i w:val="false"/>
                <w:color w:val="000000"/>
                <w:sz w:val="20"/>
              </w:rPr>
              <w:t>
</w:t>
            </w:r>
            <w:r>
              <w:rPr>
                <w:rFonts w:ascii="Times New Roman"/>
                <w:b w:val="false"/>
                <w:i/>
                <w:color w:val="000000"/>
                <w:sz w:val="20"/>
              </w:rPr>
              <w:t>      комиссиясының төрағасы</w:t>
            </w:r>
            <w:r>
              <w:br/>
            </w:r>
            <w:r>
              <w:rPr>
                <w:rFonts w:ascii="Times New Roman"/>
                <w:b w:val="false"/>
                <w:i w:val="false"/>
                <w:color w:val="000000"/>
                <w:sz w:val="20"/>
              </w:rPr>
              <w:t>
</w:t>
            </w:r>
            <w:r>
              <w:rPr>
                <w:rFonts w:ascii="Times New Roman"/>
                <w:b w:val="false"/>
                <w:i/>
                <w:color w:val="000000"/>
                <w:sz w:val="20"/>
              </w:rPr>
              <w:t>      2014 жылғы 21 қаңтар</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Н.Қ. Барақаев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