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011f" w14:textId="1340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2013 жылғы 24 желтоқсандағы N 22-1 "2014-2016 жылдарға арналған Ғабит Мүсірепов атындағы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2014 жылғы 31 наурыздағы N 23-2 шешімі. Солтүстік Қазақстан облысының Әділет департаментінде 2014 жылғы 15 сәуірде N 2672 болып тіркелді. Қолданылу мерзімінің өтуіне байланысты күші жойылды (Солтүстік Қазақстан облысы Ғабит Мүсірепов атындағы аудан мәслихатының 2015 жылғы 10 наурыздағы N 6.2.1-22/37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Ғабит Мүсірепов атындағы аудан мәслихатының 10.03.2015 N 6.2.1-22/37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бабтарына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 мәслихатының 2013 жылғы 24 желтоқсандағы № 22-1 "2014-2016 жылдарға арналған Ғабит Мүсірепов атындағы ауданының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14 қаңтарда № 2479 тіркелген, 2014 жылғы 20 қаңтардағы "Есіл өңірі" газетінде, 2014 жылғы 20 қаңтардағы "Новости Приишимья"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2014-2016 жылдарға арналған аудан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 2014 жылға арналғаны келесі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- 3 918 965,2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- 774 366,2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43 562,0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түсім- 45 022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- 3 056 015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- 3 925 218,8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несиелеу- 19 467,8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 - 33 754,8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 - 14 287,0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бойынша операциялар сальдосы - 900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-26 621,4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26 621,4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33 754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14 287,0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бюджеттік қаражат қалдықтары – 7 154,4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 сессиясының төрағасы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Габдулов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ауданы мәслихатының хатшысы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2014 жылғы 31 наурыздағы № 23-2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2013 жылғы 24 желтоқсандағы № 22-1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Ғ. Мүсірепов атындағы ауданның 2014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4"/>
        <w:gridCol w:w="571"/>
        <w:gridCol w:w="590"/>
        <w:gridCol w:w="614"/>
        <w:gridCol w:w="1205"/>
        <w:gridCol w:w="5162"/>
        <w:gridCol w:w="4"/>
        <w:gridCol w:w="3268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кредиттен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басқармадан түскен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3 925 218,8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309 048,1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75124, 0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74433, 0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қызметті жекешелендіру және осымен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2443180, 0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143929, 0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143929, 0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89195, 0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54734, 0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2145039, 0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2145039, 0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2084300, 0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60739, 0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154212, 0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54212, 0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52656, 0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22226, 0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351712, 0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314879, 0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36833, 0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421549, 0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50537, 0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295901, 0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жануарлардың идентификация тану бойынша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 есебінен шұғыл шығындарға 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бюджетінен берілген несие бойынша ақы төлеу басқа төлемдер бойынша жергілікті атқарушы органдардың қарыздарын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капиталды құру және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жабу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 жоғары тұрған бюджет алдында қарызын жабу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бюджеттік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