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74fe" w14:textId="20b7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2013 жылғы 24 мамырдағы N 13-2 "Ғабит Мүсірепов атындағы ауданда тұратын аз қамтамасыз етілген отбасыларына (азаматтарына) 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2014 жылғы 31 наурыздағы N 23-4 шешімі. Солтүстік Қазақстан облысының Әділет департаментінде 2014 жылғы 16 сәуірде N 2673 болып тіркелді. Күші жойылды - Солтүстік Қазақстан облысы Ғабит Мүсірепов атындағы аудан мәслихатының 2018 жылғы 3 шілдедегі № 26-4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мәслихатының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"Тұрғын үй көмегін көрсету ережесін бекіту туралы" № 2314 бекітілген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 мәслихатының 2013 жылғы 24 мамырдағы № 13-2 "Ғабит Мүсірепов атындағы ауданда тұратын аз қамтамасыз етілген отбасыларына (азаматтарына) 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2013 жылғы 28 маусымда № 2299 тіркелген, 2013 жылғы 15 шілдеде "Есіл өңірі" газетінде, 2013 жылғы 15 шілдеде, "Новости Приишимья"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қөрсетілген шешіммен бекітілген Ғабит Мүсірепов атындағы ауданда тұратын аз қамтамасыз етілген отбасыларына (азаматтарына)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Азаматтарды тіркеу кітабының көшірмесі не мекенжай анықтамасы, не өтініш берушінің тұрғылықты тұратын жерi бойынша тiркелгенiн растайтын ауылдық әкiмдердiң анықтамасы;".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алғашқы жарияланғаннан кейін он күнтізбелік күннен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XХIІІ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наурыз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