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00c7" w14:textId="d090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ауданның ауылдық елді мекендеріне 2015 жылы жұмыс істеу және тұру үшін келген денсаулық сақтау, білім беру, әлеуметтік қамсыздандыру, мәдениет, спорт және агроөнеркәсіптік кешен салаларының мамандарына тұрғын үй сатып алу немесе салу үшін әлеуметтік қолдау және көтерме жәрдемақы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2014 жылғы 25 желтоқсандағы № 32-3 шешімі. Солтүстік Қазақстан облысының Әділет департаментінде 2015 жылғы 19 қаңтарда N 3068 болып тіркелді. Қолданылу мерзімінің өтуіне байланысты күші жойылды (Солтүстік Қазақстан облысы Ғабит Мүсірепов атындағы ауданы мәслихаты аппаратының 2016 жылғы 14 қаңтардағы N 6.2.1-22/15)</w:t>
      </w:r>
    </w:p>
    <w:p>
      <w:pPr>
        <w:spacing w:after="0"/>
        <w:ind w:left="0"/>
        <w:jc w:val="left"/>
      </w:pPr>
      <w:r>
        <w:rPr>
          <w:rFonts w:ascii="Times New Roman"/>
          <w:b w:val="false"/>
          <w:i w:val="false"/>
          <w:color w:val="ff0000"/>
          <w:sz w:val="28"/>
        </w:rPr>
        <w:t>      Ескерту. Қолданылу мерзімінің өтуіне байланысты күші жойылды (Солтүстік Қазақстан облысы Ғабит Мүсірепов атындағы ауданы мәслихаты аппаратының 14.01.2016 N 6.2.1-22/15).</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Кіріспе жаңа редакцияда - Солтүстік Қазақстан облысы Ғабит Мүсірепов атындағы ауданы мәслихатының 27.03.2015 </w:t>
      </w:r>
      <w:r>
        <w:rPr>
          <w:rFonts w:ascii="Times New Roman"/>
          <w:b w:val="false"/>
          <w:i w:val="false"/>
          <w:color w:val="ff0000"/>
          <w:sz w:val="28"/>
        </w:rPr>
        <w:t>N 34-5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Ғабит Мүсірепов атындағы ауданның әкімі мәлімдеген 2015 жылға Солтүстік Қазақстан облысы Ғабит Мүсірепов атындағы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салаларының мамандарына қажеттілікті ескере отырып ұсыну:</w:t>
      </w:r>
      <w:r>
        <w:br/>
      </w:r>
      <w:r>
        <w:rPr>
          <w:rFonts w:ascii="Times New Roman"/>
          <w:b w:val="false"/>
          <w:i w:val="false"/>
          <w:color w:val="000000"/>
          <w:sz w:val="28"/>
        </w:rPr>
        <w:t>
      </w:t>
      </w:r>
      <w:r>
        <w:rPr>
          <w:rFonts w:ascii="Times New Roman"/>
          <w:b w:val="false"/>
          <w:i w:val="false"/>
          <w:color w:val="000000"/>
          <w:sz w:val="28"/>
        </w:rPr>
        <w:t>1) өтініш беру уақытында жетпіс еселік айлық есептік көрсеткішке тең сомада жәрдемақы;</w:t>
      </w:r>
      <w:r>
        <w:br/>
      </w:r>
      <w:r>
        <w:rPr>
          <w:rFonts w:ascii="Times New Roman"/>
          <w:b w:val="false"/>
          <w:i w:val="false"/>
          <w:color w:val="000000"/>
          <w:sz w:val="28"/>
        </w:rPr>
        <w:t>
      </w:t>
      </w:r>
      <w:r>
        <w:rPr>
          <w:rFonts w:ascii="Times New Roman"/>
          <w:b w:val="false"/>
          <w:i w:val="false"/>
          <w:color w:val="000000"/>
          <w:sz w:val="28"/>
        </w:rPr>
        <w:t>2) тұрғын үй сатып алуға немесе салуға әлеуметтік қолдау - өтініш беру уақытында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xml:space="preserve">2. Осы шешімнің 1-тармағы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тармақшаларының</w:t>
      </w:r>
      <w:r>
        <w:rPr>
          <w:rFonts w:ascii="Times New Roman"/>
          <w:b w:val="false"/>
          <w:i w:val="false"/>
          <w:color w:val="000000"/>
          <w:sz w:val="28"/>
        </w:rPr>
        <w:t xml:space="preserve"> күші ветеринария саласында қызметті жүзеге асыратын ветеринарлық пункттерінің ветеринарлық мамандарына қолданылады.</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 xml:space="preserve">ауданы мәслихатының </w:t>
            </w:r>
            <w:r>
              <w:br/>
            </w:r>
            <w:r>
              <w:rPr>
                <w:rFonts w:ascii="Times New Roman"/>
                <w:b w:val="false"/>
                <w:i/>
                <w:color w:val="000000"/>
                <w:sz w:val="20"/>
              </w:rPr>
              <w:t>ХХХІІ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Мұқышев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