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234d" w14:textId="24323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Есіл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Есіл ауданы мәслихатының 2014 жылғы 23 қаңтардағы № 26/157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мәслихатының 2014 жылғы 25 қыркүйектегі № 36/223 шешімі. Солтүстік Қазақстан облысының Әділет департаментінде 2014 жылғы 27 қазанда N 2970 болып тіркелді. Күші жойылды - Солтүстік Қазақстан облысы Есіл ауданы мәслихатының 2015 жылғы 19 қазандағы N 45/286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Есіл ауданы мәслихатының 19.10.2015 </w:t>
      </w:r>
      <w:r>
        <w:rPr>
          <w:rFonts w:ascii="Times New Roman"/>
          <w:b w:val="false"/>
          <w:i w:val="false"/>
          <w:color w:val="ff0000"/>
          <w:sz w:val="28"/>
        </w:rPr>
        <w:t>N 45/286</w:t>
      </w:r>
      <w:r>
        <w:rPr>
          <w:rFonts w:ascii="Times New Roman"/>
          <w:b w:val="false"/>
          <w:i w:val="false"/>
          <w:color w:val="ff0000"/>
          <w:sz w:val="28"/>
        </w:rPr>
        <w:t xml:space="preserve"> шешімімен (алғашқы ресми жарияланған күнінен кейін күнтізбелік он күн өткен соң күшіне енеді).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2001 жылғы 23 қаңтардағы Заңының 6-бабы </w:t>
      </w:r>
      <w:r>
        <w:rPr>
          <w:rFonts w:ascii="Times New Roman"/>
          <w:b w:val="false"/>
          <w:i w:val="false"/>
          <w:color w:val="000000"/>
          <w:sz w:val="28"/>
        </w:rPr>
        <w:t>2-3 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облысының Есіл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Есіл ауданы мәслихатының 2014 жылғы 23 қаңтардағы № 26/157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2561 нөмірімен 2014 жылғы 7 наурызда "Есіл Таңы" және "Ишим"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Солтүстік Қазақстан облысының Есіл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6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"6. Әлеуметтік көмек көрсету үшін атаулы күндер мен мереке күндерінің, сондай-ақ көмек алушылар санаттарының әлеуметтік көмек еселігі мен мөлшері осы Қағиданың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белгіленеді. Атаулы күндер мен мереке күндеріне әлеуметтік көмектің мөлшері Солтүстік Қазақстан облысы әкімдігінің келісімі бойынша бірыңғай мөлшерде белгіленеді. </w:t>
      </w:r>
      <w:r>
        <w:br/>
      </w:r>
      <w:r>
        <w:rPr>
          <w:rFonts w:ascii="Times New Roman"/>
          <w:b w:val="false"/>
          <w:i w:val="false"/>
          <w:color w:val="000000"/>
          <w:sz w:val="28"/>
        </w:rPr>
        <w:t>
      </w:t>
      </w:r>
      <w:r>
        <w:rPr>
          <w:rFonts w:ascii="Times New Roman"/>
          <w:b w:val="false"/>
          <w:i w:val="false"/>
          <w:color w:val="000000"/>
          <w:sz w:val="28"/>
        </w:rPr>
        <w:t xml:space="preserve">Атаулы күндер мен мереке күндеріне әлеуметтік көмек, осы Қағиданың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санаттарының бірімен көрсетіледі.";</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Солтүстік Қазақстан облысының Есіл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қағидаларында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"8.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Есіл ауданы әкімдігімен белгіленеді және Есіл аудандық маслихатының шешімімен бекітіледі.</w:t>
      </w:r>
      <w:r>
        <w:br/>
      </w:r>
      <w:r>
        <w:rPr>
          <w:rFonts w:ascii="Times New Roman"/>
          <w:b w:val="false"/>
          <w:i w:val="false"/>
          <w:color w:val="000000"/>
          <w:sz w:val="28"/>
        </w:rPr>
        <w:t>
      </w:t>
      </w:r>
      <w:r>
        <w:rPr>
          <w:rFonts w:ascii="Times New Roman"/>
          <w:b w:val="false"/>
          <w:i w:val="false"/>
          <w:color w:val="000000"/>
          <w:sz w:val="28"/>
        </w:rPr>
        <w:t>Азаматтарды өмірлік қиын жағдай туындаған кезде мұқтаждар санатына жатқызу үшін негіздемелердің түпкілікті тізбесі: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заңнамасымен қарастырылған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ең төмен күнкөріс деңгейіне еселік қатынаста Солтүстік Қазақстан облысы Есіл ауданының мәслихатымен белгіленетін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4) Қазақстан Республикасы аумағы бойынша Ұлы Отан соғысының қатысушылары мен мүгедектерін, сонымен қатар Ұлы Отан соғысының қатысушылары мен мүгедектеріне кепілдік пен жеңілдіктер бойынша теңестірілген тұлғалар, Семей ядролық полигоны аумағында зардап шеккен тұлғаларды госпитальға салу қажеттілігі.</w:t>
      </w:r>
      <w:r>
        <w:br/>
      </w:r>
      <w:r>
        <w:rPr>
          <w:rFonts w:ascii="Times New Roman"/>
          <w:b w:val="false"/>
          <w:i w:val="false"/>
          <w:color w:val="000000"/>
          <w:sz w:val="28"/>
        </w:rPr>
        <w:t>
      </w:t>
      </w:r>
      <w:r>
        <w:rPr>
          <w:rFonts w:ascii="Times New Roman"/>
          <w:b w:val="false"/>
          <w:i w:val="false"/>
          <w:color w:val="000000"/>
          <w:sz w:val="28"/>
        </w:rPr>
        <w:t>5) Ұлы Отан соғысының қатысушылары мен мүгедектеріне тіс салудың және санаторлы-курорттық емделудің қажеттілігі;</w:t>
      </w:r>
      <w:r>
        <w:br/>
      </w:r>
      <w:r>
        <w:rPr>
          <w:rFonts w:ascii="Times New Roman"/>
          <w:b w:val="false"/>
          <w:i w:val="false"/>
          <w:color w:val="000000"/>
          <w:sz w:val="28"/>
        </w:rPr>
        <w:t>
      </w:t>
      </w:r>
      <w:r>
        <w:rPr>
          <w:rFonts w:ascii="Times New Roman"/>
          <w:b w:val="false"/>
          <w:i w:val="false"/>
          <w:color w:val="000000"/>
          <w:sz w:val="28"/>
        </w:rPr>
        <w:t>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 xml:space="preserve">Солтүстік Қазақстан облысының Есіл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Солтүстік Қазақстан облысының Есіл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w:t>
      </w:r>
      <w:r>
        <w:rPr>
          <w:rFonts w:ascii="Times New Roman"/>
          <w:b w:val="false"/>
          <w:i w:val="false"/>
          <w:color w:val="000000"/>
          <w:sz w:val="28"/>
        </w:rPr>
        <w:t>2-қосымша</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күнтізбелік он күн өткен соң қолданысқа енгізіледі және 2014 жылдың 1 қаңтарынан бастап туындаған құқықтық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Есіл ауданының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Қоңқабаев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25 қыркүйек 2014 жыл</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2014 жылғы 25 қыркүйектегі № 36/223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p>
        </w:tc>
      </w:tr>
    </w:tbl>
    <w:bookmarkStart w:name="z27" w:id="0"/>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алушылардың санаттары шегінде әлеуметтік көмектің еселігі және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1136"/>
        <w:gridCol w:w="722"/>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Алушылар санаттары</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Айлық есептік көрсеткіште әлеуметтік көмек еселігі және мөлшері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 аумағынан әскерді шығару күні</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үкімет органдарының шешімдеріне сәйкесбасқа мемлекеттің аумақтарындағы ұрыс қимылдарына қатысқан Совет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есептегенде);жаттығу жиындарына шақырылып,ұрыс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15</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15</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елдерде қимыл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15</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 жылдың 1 желтоқсаны мен 1989 жылдың желтоқсаны аралығында Ауғанстанға және ұрыс қимылдары жүріп жатқан басқада мемлекеттерге жұмысқа жіберілген жұмысшылар мен қызметшілер</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15</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Мемлекет қауіпсіздігі комитетінің Ауғанстанда уақытша, болған және совет әскерлерінің шектелген құрамына енбеген жұмысшылары мен қызметшілері</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алқаман", "Күміс алқамен", I және II дәрежелі "Ана даңқы" орденімен марапатталған немесе "Ардақты ана" атағын алған көп балалы аналар</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электростансасындағы апатты еске алу күні</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атом электростансасындағы апаттың, сондай –ақ азаматтық немесе әскери мақсаттағы объектілердегі басқа да радияциялық апаттар мен авариялардың зардаптарын жоюға қатысқан, сондай-ақ ядролық сынақтар мен жаттығуларға тікелей қатысқан адамдар.</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 электростансасындағы апаттың, азаматтық немесе әскери мақсаттағы объектілердегі басқа да радияциялық апаттар мен авариялардың, ядролық қаруды сынаудың салдарынан мүгедек болған адамдар, сондай-ақ ата-анасының бірінің радияциялық сәуле алуы себебінен генетикалық жағынан мүгедек болып қалған олардың балалары.</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 электростансасындағы апаттың, азаматтық немесе әскери мақсаттағы объектілердегі басқа да радияциялық апаттар мен авариялардың зардаптарын жою кезінде қаза тапқан адамдардың отбасы.</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15</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 электростансасындағы апаттың және азаматтық немесе әскери мақсаттағы объектілердегі басқа да радияциялық апаттар мен авариялардың, ядролық сынаулардың салдарынан сәле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атом электростансасындағы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100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есептелді қалаларда Ұлы Отан соғысы кезінде қызмет атқарған әскери қызметшілер, сондай-ақ бұрынғы КСР Одағы ішкі істер және қатардағы құрамының адамдары.</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болғандар.</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КСР Одағы Барлық өнеркәсібі халық комиссариатының, Теңіз және өзен флотының, Солтүстік теңіз және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 сондай-ақ Ұлы Отан соғысының бас кезінде мемлекеттердің порттарында тұтқындалған көлік флоты кемелері экипаждарының мүшелері.</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Қоршаудағы кезеңінде Ленинград қаласының кәсіпорындарында, мекемелері мен ұйымдарында жұмыс істеген және "Ленинградты қорғағаны үшін" меделімен әрі "Қоршаудағы Ленинград тұрғыны" белгісімен наградталған азаматтар.</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ішкі істер және мемлекеттік қауіпсіздік органдарының басшы және қатардағы құрамындағы адамдар.</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жылдың 1 қаңтарында 1951 жылдың 31 желтоқсанына дейінгі кезеңде Украин ССР-і, Белорус ССР-і, Литва ССР-і, Латыш ССР-і, Эстон ССР-і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әуе қорғанысының объектілерді өзін-өзі қорғау топтары мен авариялық командаларының жеке құрамы қатарындағы адамдардың отбасы, Ленинград қаласының госпитальдері мен ауруханаларында қаза тапқан қызметкерлердің отбасы.</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мүгедектерінің және 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шалдығуының,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5</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25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Отанды қорғау күні</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Одағының Қорғаныс министрлігінде, ішкі істер және мемлекеттік қауіпсіздік органдарына әскери міндетін өтеу жиындарына шақырылған, қоғамға жат көріністерге байланысты төтенше жағдайлар кезінде қоғамдық тәртіпті сақтау жөніндегі тапсырмаларды орындау барысында қаза тапқан (қайтыс болған) әскери қызметшілердің, басшы және қатардағы құрам адамдарының отбасы.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Бейбіт уақытта әскери қызметін өтеу кезінде қаза тапқан (қайтыс болған) әскери қызметшілердің отбасы.</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құрбандарын еске алу күні</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қуғын-сүргіннен тікелей зардап шеккет және қазіргі кезде Қазақстан Республикасының азаматтары болып табылатын адамдар.</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бір рет, </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1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xml:space="preserve">
10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2014 жылғы 25 қыркүйектегі № 36/223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2-қосымша</w:t>
            </w:r>
          </w:p>
        </w:tc>
      </w:tr>
    </w:tbl>
    <w:bookmarkStart w:name="z67" w:id="1"/>
    <w:p>
      <w:pPr>
        <w:spacing w:after="0"/>
        <w:ind w:left="0"/>
        <w:jc w:val="left"/>
      </w:pPr>
      <w:r>
        <w:rPr>
          <w:rFonts w:ascii="Times New Roman"/>
          <w:b/>
          <w:i w:val="false"/>
          <w:color w:val="000000"/>
        </w:rPr>
        <w:t xml:space="preserve"> Алушылар санатының тізбесі, әлеуметтік көмектің шекті шамасы, табиғи зілзаланың немесе өрттің салдарынан өмірлік қиын жағдай туындаған кезде, әлеуметтік көмекке өтініш білдіру мерзімдері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7855"/>
        <w:gridCol w:w="2054"/>
        <w:gridCol w:w="2012"/>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зілзаланың немесе өрттің салдарынан қиын өмір жағдайлары туындаған кезде, әлеуметтік көмек алушылар санаттары </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Табиға зілзаланың немесе өрттің салдарынан қиын өмір жағдайлары туындаған кезде, әлеуметтік көмектің шекті шамасы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Табиға зілзаланың немесе өрттің салдарынан қиын өмір жағдайлары туындаған кезде, әлеуметтік көмекке жүгіну мерзімі</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Жетімдік, ата-ананың қамқорлығынсыз қалу,кәмелетке толмағандардың қадағалаусыз қалуы, оның ішінде девианттық мінез-құлық, үш жасқа дейінгі балалардың туғаннан бастапқы психофизикалық дамуы мүмкіндіктерінің шектелуі, дене және (немесе) ақыл-ой мүмкіндіктеріне байланысты организм функцияларының тұрақты бұзылуы, әлеуметтік мәні бар аурулардың және айналасындағыларға қауіп төндіретін аурулардың салдарынан тыныс-тіршілігінің шектелуі, </w:t>
            </w:r>
            <w:r>
              <w:br/>
            </w:r>
            <w:r>
              <w:rPr>
                <w:rFonts w:ascii="Times New Roman"/>
                <w:b w:val="false"/>
                <w:i w:val="false"/>
                <w:color w:val="000000"/>
                <w:sz w:val="20"/>
              </w:rPr>
              <w:t xml:space="preserve">
жасының егде тартуына байланысты, ауруы және (немесе) мүгедектігі салдарынан өзіне-өзі күтім жасай алмауы, әлеуметтік бейімсіздікке және әлеуметтік депривацияға әкеп соқтырған қатыгездік,баспанасыздық (белгілі бір тұрғылықты жері жоқ адамдар), бас бостандығынан айыру орындарынан босау, қылмыстық-атқару инспекциясы пробация қызметінің есебінде болу </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10-нан көп емес төменгі есептік көрсеткіш</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Қиын жағдай туындаған кезден 6 ай уақыт ішінде</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зілзаланың немесе өрттің салдарынан зардап шеккен Есіл ауданы аумағында тұратын азаматтар, табыс ескерілмейді </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57-ден көп емес төменгі есептік көрсеткіш</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Қиын жағдай туындаған кезден 6 ай уақыт ішінде</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аурумен ауыратын (түберкүлез ауруының ауыр түрімен ауыратын тұлғалар), Есіл ауданы аумағында тұратын азаматтар, табыс ескерілмейді</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төменгі есептік көрсеткіш</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Қиын жағдай туындаған кезден 3 ай уақыт ішінде</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аумағында орналасқан күндізгі оқу түрінде, жоғарғы кәсіби білім беру органдарында балаларды оқыту үшін жан басына шаққандағы табысы белгіленген шектен аспайтын аз қамтылған отбасылар, күнкөріс шамасынан төмен тұтас отбасының табысы барлар</w:t>
            </w: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86-дан көп емес төменгі есептік көрсеткіш, жылына бір рет</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Оқу жылының басынан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