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2c52f" w14:textId="f22c5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Волошинка селолық округі Ивано-Петровка селосында карантинді режимін енгізумен карантинді аймағының 
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Волошинка селолық округі әкімінің 2014 жылғы 26 мамырдағы N 9 шешімі. Солтүстік Қазақстан облысының Әділет департаментінде 2014 жылғы 10 маусымда N 2819 болып тіркелді. Күші жойылды - Солтүстік Қазақстан облысы Есіл ауданы Волошинка селолық окгугі әкімінің 2014 жылғы 9 шілдедегі N 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Ескерту. Күші жойылды - Солтүстік Қазақстан облысы Есіл ауданы Волошинка селолық окгугі әкімінің 9.07.2014 N 10 шешімімен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>, «Ветеринария туралы» Қазақстан Республикасының 2002 жылғы 10 шілдедегі Заңының 10-1 бабы </w:t>
      </w:r>
      <w:r>
        <w:rPr>
          <w:rFonts w:ascii="Times New Roman"/>
          <w:b w:val="false"/>
          <w:i w:val="false"/>
          <w:color w:val="000000"/>
          <w:sz w:val="28"/>
        </w:rPr>
        <w:t>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«Солтүстік Қазақстан облысы Есіл ауданы Волошинка селолық округі Ивано-Петровка селосының аумағында құстардың Ньюкасл ауруы бойынша карантин іс-шараларының ветеринариялық режимін белгілеу туралы» «Қазақстан Республикасының Ауыл шаруашылығы министрлігі Ветеринариялық бақылау және қадағалау комитетінің Солтүстік Қазақстан облысының Есіл аудандық аумақтық инспекциясы» мемлекеттік мекемесі басшысының 2014 жылғы 12 мамырдағы № 67 ұсынысы негізінде Солтүстік Қазақстан облысы Есіл ауданы Волошинка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Есіл ауданы Волошинка селолық округі Ивано-Петровка селосында құстардың Ньюкасл ауруын айқындауына байланысты карантинді режимін енгізумен карантинді аймағының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Карантинді тәртіпті енгізумен карантинді аймағының ветеринариялық режимі ошақтарын жою жөніндегі ветеринарлық іс-шаралардың кешенін өткізу мерзіміне белгіленеді.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Солтүстік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Есіл ауданы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Волошинка селолық округінің әкімі          Б. Бейсенбаев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