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f440" w14:textId="a02f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Жамбыл ауданының аудандық бюджеті туралы" аудандық мәслихаттың 2013 жылғы 23 желтоқсандағы № 23/1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18 қыркүйектегі № 32/1 шешімі. Солтүстік Қазақстан облысының Әділет департаментінде 2014 жылғы 7 қазанда N 2953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«2014-2016 жылдарға арналған Жамбыл ауданының аудандық бюджеті туралы» аудандық мәслихаттың 2013 жылғы 23 желтоқсандағы №23/1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20 қаңтар № 2498 тіркелген, 2014 жылғы 31 қаңтардағы «Ауыл арайы» газетінде, 2014 жылғы 31 қаңтардағы «Сельская новь»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жылдарға, соның ішінде 2014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2 637 741,7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284 536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5 517,2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46 640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2 301 048,5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2 643 752,6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7 312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10 414,9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3 102,9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3 000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-16 322,9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16 322,9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10 386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3 102,9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қолданылатын қалдықтары – 9 039,8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6-тармақ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2014 жылға арналған жергілікті атқарушы органның қоры 0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11 437,2 мың теңге – ауылдық елді мекендерді дамытуға 2013 жылғы 19 маусымдағы Қазақстан Республикасы Үкіметінің «Жұмыспен қамту 2020 Жол картасын бекіту туралы» № 636 Қаулысымен бекітілген Жұмыспен қамту 2020 Жол картасы шегінде.»;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7"/>
        <w:gridCol w:w="3243"/>
      </w:tblGrid>
      <w:tr>
        <w:trPr>
          <w:trHeight w:val="30" w:hRule="atLeast"/>
        </w:trPr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аудандық 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ХХХІІ 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аудандық мәслихатының хатшысы</w:t>
            </w:r>
          </w:p>
          <w:bookmarkEnd w:id="1"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Шатохина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мәслихатының 2014 жылы 18 қыркүйектегі № 32/1 шешіміне 1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мәслихатының 2013 жылғы 23 желтоқсандағы №23/1 шешіміне 1 қосымша</w:t>
            </w:r>
          </w:p>
          <w:bookmarkEnd w:id="3"/>
        </w:tc>
      </w:tr>
    </w:tbl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Жамбыл ауданының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6322"/>
        <w:gridCol w:w="3687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2 637 741,7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меншiкке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ішкі салықтар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пайдаланудан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 лауазымды тұлғалардан алынатын міндетті төлемдер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түсімі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2 301 048,5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 басқару органдарынан алынатын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2 301 048,5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2 301 048,5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283"/>
        <w:gridCol w:w="1283"/>
        <w:gridCol w:w="5311"/>
        <w:gridCol w:w="3479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2)Шығындар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2 643 752,6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233 674,2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мәслихат аппараты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мағынасы бар қала) әкімінің аппараты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134 564,2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мағынасы бар қала) экономика және қаржы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 байланысты дауларды реттеу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экономикалық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 жоспарлау, бюджеттік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меншігін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 төтенше жағдайлардың алдын алу және оларды жою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аудандық (қалалық) ауқымда 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2 015 946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мағынасы бар қала) білім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2 015 946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1 763 805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 ақпараттандыру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 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жеткізу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 қамқоршыларына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(тәрбиешілеріне) ай сайын төлейтін ақшалай қаражаттар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102 944,4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мағынасы бар қаланың) жұмыспен қамту және әлеуметтік бағдарлама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102 944,4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 ветеринария мамандарына отын сатып алуға 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12 238,1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және ым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 көмекшілермен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 төлеу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31 660,2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шегінде объектілерді жөндеу және көркейту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мағынасы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шегінде объектілерді жөндеу және көркейту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шегінде объектілерді жөндеу және көркейту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мекендің көшелерін жарықтандыру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санитариямен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қала) мәдениет және тілдерді дамыту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дене шынықтыру және спорт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 жарыстарын өткiзу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Түрлi спорт түрлерi бойынша 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қала) мәдениет және тілдерді дамыту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қала) мәдениет және тілдерді дамыту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жүзеге асыру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аумақтардағы ерекше қорғалатын ауылдық, су, орман, балық шаруашылығы, қоршаған ортаны және жануарлар әлемін , жер қатынастарын қорғау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68 196,9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Ауылдың (облыстық мағызы бар қала) ауыл шаруашылығы және ветеринария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25 146,9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құртуды ұйымдастыру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 құртуды ұйымдастыру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және жойылатын ауру малдарды, малдардан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өнімдер мен шикізаттың құнын иелеріне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Ауылдың (облыстық мағызы бар қала) ауыл шаруашылығы және ветеринария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 құрылысы және құрылыс қызметі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құрылысы, сәулет және қала құрылысы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(облыстық) маңызы бар қалалардың, кенттердің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ауылдық елді мекендердің бас жоспарларын әзірлеу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мағызы бар қала) тұрғын үй-коммуналық шаруашылығы, жолаушыылар көлігі және автомобиль жолдары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Бсқалар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кәсіпкерлік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сыйақылар мен өзге де төлемдерді төлеу бойынша борышына қызмет көрсету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Таза бюджеттік кредиттер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әлемін, жер қатынастарын қорғау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Ауылдың (облыстық мағызы бар қала) ауыл шаруашылығы және ветеринария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іші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жабу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4)Қаржылық активтермен операциялар бойынша сальдо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тұрғын үй-коммуналдық шаруашылығы, жолаушылар көлігі және автомобиль жолдары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іші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түскен түсімдер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капиталдарын сатудан түскен түсімдер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Елдің ішінде қаржылық активтерді сатудан түскен түсімдер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-16 322,9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6)Бюджеттің тапшылығын қаржыландыру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шарттары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іші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тңнге)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пайдаланатын қалдықтары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қалдығы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мәслихатының 2014 жылы 18 қыркүйектегі № 32/1 шешіміне 2 қосымша</w:t>
            </w:r>
          </w:p>
          <w:bookmarkEnd w:id="19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мәслихатының 2013 жылғы 23 желтоқсандағы №23/1 шешіміне 5 қосымша</w:t>
            </w:r>
          </w:p>
          <w:bookmarkEnd w:id="200"/>
        </w:tc>
      </w:tr>
    </w:tbl>
    <w:bookmarkStart w:name="z23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Жамбыл ауданының селолық округтері бойынша шығындар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669"/>
        <w:gridCol w:w="1669"/>
        <w:gridCol w:w="3868"/>
        <w:gridCol w:w="3865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0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136 825,2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 жөніндегі қызметтер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134 564,2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окруіг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окруіг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23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12 283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окруіг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окруіг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27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окруіг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селолыұ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8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округтерде автомобиль жолдарының жұмыс істеуін қамтамасыз ету 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9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әкімінің аппараты 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шегінде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 іске асыру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Кайранкөл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окруіг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 селолық округі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округә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Барлғы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194 642,2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