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8a925" w14:textId="688a9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арналған Солтүстік Қазақстан облысы Жамбыл ауданының аумағында тұратын нысаналы топтарына жататын тұлғалардың нысаналы топтарын анықтау және қосымша тізімін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аудандық әкімдігінің 2014 жылғы 25 желтоқсандағы № 397 қаулысы. Солтүстік Қазақстан облысының Әділет департаментінде 2015 жылғы 23 қаңтарда N 3077 болып тіркелді. Күші жойылды – Солтүстік Қазақстан облысы Жамбыл ауданы әкімдігінің 2016 жылғы 4 мамырдағы N 110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Солтүстік Қазақстан облысы Жамбыл ауданы әкімдігінің 04.05.2016 </w:t>
      </w:r>
      <w:r>
        <w:rPr>
          <w:rFonts w:ascii="Times New Roman"/>
          <w:b w:val="false"/>
          <w:i w:val="false"/>
          <w:color w:val="ff0000"/>
          <w:sz w:val="28"/>
        </w:rPr>
        <w:t>N 110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күнiнен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"Халықты жұмыспен қамту туралы" Қазақстан Республикасының 2001 жылғы 23 қаңтардағы Заңының 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</w:t>
      </w:r>
      <w:r>
        <w:rPr>
          <w:rFonts w:ascii="Times New Roman"/>
          <w:b w:val="false"/>
          <w:i w:val="false"/>
          <w:color w:val="000000"/>
          <w:sz w:val="28"/>
        </w:rPr>
        <w:t>, 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Жамбыл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2015 жылға арналған Солтүстік Қазақстан облысы Жамбыл ауданының аумағында тұратын, нысаналы топтар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аз қамтылған;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жиырма бip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балалар үйлерінің тәрбиеленушілері, жетім балалар мен ата-ананың қамқорлығынсыз қалған жиырма үш жасқа дейінгі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кәмелетке толмаған балаларды тәрбиелеп отырған жалғызілікті, көп 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Қазақстан Республикасының заңдарында белгіленген тәртіппен асырауында тұрақты күтімдi, көмекті немесе қадағалауды қажет етеді деп танылған адамдар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зейнеткерлік жас алдындағы адамдар (жасына байланысты зейнеткерлікке шығуға екі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Қазақстан Республикасының Қарулы Күштері қатарынан босатылған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бас бостандығынан айыру және (немесе) мәжбүрлеп емдеу орындарынан босатылған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оралмандар;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жоғары және жоғары оқу орнынан кейінгі білім беру ұйымдарын түлектері;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жұмыс беруші-заңды тұлғаның таратылуына не жұмыс беруші жеке тұлғаның қызметін тоқтатуына, қызметкерлер санының немесе штатының қысқаруына байланысты жұмыстан босатылған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қылмыстық-атқару инспекциясы пробация қызметінің есебінде тұрған тұлғалар жатады;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терроризм актісінен жәбірленуші адамдар және оның жолын кесуге қатысқан адамдар кіреді.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Солтүстік Қазақстан облысы Жамбыл ауданының аумағында тұратын нысаналы топтарға жататын тұлғалардың қосымша тізімі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жиырма бір жастан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елу жастан асқан жұмыссыз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колледждер мен кәсіби лицейлердің түлектері, оқу мекемелерін аяқтаған күнінен бастап бір жыл бойында жұмысқа орналастырылмағандар;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ұзақ уақыт бойына ұмыс істемейтін тұлғалар (он екі немесе одан ұзақ айлар);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бір де біреуі жұмыс істемейтін отбасыларының тұлғалары.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басшылық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алғашқы ресми жарияланған күнінен бастап он күн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И.Турков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