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85eab" w14:textId="0185e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жылы Қызылжар ауданында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әкімдігінің 2014 жылғы 12 желтоқсандағы № 602 қаулысы. Солтүстік Қазақстан облысының Әділет департаментінде 2014 жылғы 29 желтоқсанда N 3032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iске асыру жөнiндегi шаралар туралы» Қазақстан Республикасы Үкiметiнiң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қоғамдық жұмыстарға жұмыссыз азаматтарды бөлуді тәртіпке салу мақсатында, Солтүстік Қазақстан облысы Қызылжар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жылы Солтүстік Қазақстан облысы Қызылжар ауданында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берілген 2015 жылы қоғамдық жұмыстардың түрлері, көлемдері мен ұйымдардың Тізімі және қаржыландыру көздері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«Солтүстік Қазақстан облысы, Қызылжар ауданының жұмыспен қамту және әлеуметтік бағдарламалар бөлімі» мемлекеттік мекемесі бекітілген Тізімге сәйкес, қоғамдық жұмыстарға жұмыссыз азаматтарды жолдауды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Қоғамдық жұмыстарға сұраныс және ұсыныс: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мәлімделген қажеттілігінің саны – 400 жұмыс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бекітілген қажеттілігінің саны – 400 жұмыс орны мөлшерінде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Қоғамдық жұмыстармен айналысатын жұмыссыздардың еңбекақысы «2015-2017 жылдарға Республикалық бюджет туралы» Қазақстан Республикасының 2014 жылғы 28 қарашадағы 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ең төменгі жалақы көлемінде аудандық бюджет қаражатынан төленсін.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Қоғамдық жұмыстардың шарттары Қазақстан Республикасының қолданыстағы заңнамаға сәйкес белгіленген: жұмыс аптасы ұзақтығы бес күн екі демалыс күнімен (сенбі, жексенбі), сегіз сағаттық жұмыс күні, ұзақтығы бір сағат отыз минут түскі ас үзілісімен.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Еңбек жағдайларына қарай жұмыс берушілер мен жұмысшылар арасында жасалған еңбек шартымен қарастырылған жұмыс уақытын ұйымдастыру икемді нысанда қолдану мүмкін. Еңбектің өзге шарттары Қазақстан Республикасының қолданыстағы еңбек заңнамасымен реттеледі.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Солтүстік Қазақстан облысы Қызылжар ауданының әкімінің орынбасары Р.Е. Рамазановқа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оның алғаш ресми жарияланған күнінен кейін он күнтізбелік күн өткен соң қолданысқа енгізіледі және 2015 жылдың 1 қаңтарынан бастап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9"/>
        <w:gridCol w:w="3361"/>
      </w:tblGrid>
      <w:tr>
        <w:trPr>
          <w:trHeight w:val="30" w:hRule="atLeast"/>
        </w:trPr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Қызылжар ауданының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«Келісілді»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Әділет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Әділет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Әділет басқармасы»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2014 жылғы 12 желтоқсан</w:t>
            </w:r>
          </w:p>
          <w:bookmarkEnd w:id="1"/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С.Т. Қаскин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ауданы әкімдігінің 2014 жылғы 12 желтоқсандағы № 602 қаулысымен бекітілген</w:t>
            </w:r>
          </w:p>
          <w:bookmarkEnd w:id="2"/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қаржыландыру көзі және қоғамдық жұмыс көлемдері, түрлері, ұйымдар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697"/>
        <w:gridCol w:w="1023"/>
        <w:gridCol w:w="9351"/>
        <w:gridCol w:w="374"/>
        <w:gridCol w:w="374"/>
        <w:gridCol w:w="107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Төленетін қоғамдық жұмыс түрлері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ұзақтығы (айлар)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"Архангельск ауылдық округі әкімінің аппараты" мемлекеттік мекемесі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1.Селолық елді мекенді абаттандыруға көмек көрсету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қардан тазалау – 5900 м., ескерткіштердің маңындағы алаңдар аумағы – 1510 ш.м., көшелерді қоқыстардан жинау – 30400 м., арам шөптерді жұлу – 21200 м., ағаштарды кесу - 55 дана, аумақты қоқыстан тазалау – 16100 ш.м., бұтақтарды кесу - 240 бұта, ағаштарды әатау - 55 дана, 2 дана ескерткішті жарым-жарты ақтау, сырлау, сылау.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3.Шаруашылық кітабындағы жазбаларды нақтылау үшін үй басы аралап шығу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 істі - үй басы аралап шығу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"Асанов ауылдық округі әкімінің аппараты" мемлекеттік мекемесі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1.Селолық елді мекенді абаттандыруға көмек көрсету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және аумақтарды қоқыстардан тазалау - 30000 ш.м., көшеттерді отырғызу - 400 дана, гүл отырғызатын жерлерді бөлшектеу - 2000 ш.м., дуалдарды ақтау – 5000 м., дуалдарды жөндеу - 5000 ш.м.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2.Қоқыс тастайтын жерлерді абаттандыруға қатысу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тастайтын жерлерді абаттандыру - 10000 ш.м.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3.Шаруашылық кітабында жазбаларды нақтылау үшін үй басы аралап шығу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ауланы - үй басы аралап шығу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"Березов ауылдық округі әкімінің аппараты" мемлекеттік мекемесі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1.Селолық елді мекенді абаттандыруға көмек көрсету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орталығындағы, ескерткіштердің маңындағы алаңды ластан және қоқыстан тазалау - 11790 ш.м., көше аумағын қоқыстан тазалау – 74800 м., селоға шығу кюветтері бойынша – 10000 м., 2 дана ескерткішті жарым-жарты ақтау, сырлау, сылау, қоршауларды жөндеу – 100 м., ағаштарды ақтау - 40 дана, көшеттерді отырғызу - 25 дана, бағандарды ақтау - 140 дана, село көшелері бойынша кюветтердегі шөптерді жұлу – 7750 м., гүл отырғызатын жерледі бөлшектеу - 400 ш.м., гүл отырғызу - 240 ш.м., гүлдерді суару - 700 ш.м., гүлдердің арамшөптерін жұлу - 600 ш.м., ағаштарды кесу - 45 дана.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кітабындағы жазбаларды нақтылау үшін үй басы аралап шығу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 ауланы - үй басы аралап шығу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3.Жұмыспен қамту мәселесі бойынша және 18 жасқа дейінгі балалары бар отбасыларға мемлекеттік жәрдемақы тағайындау кезінде қажетті құжаттарды жинауға көмек көрсету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қалыптастыру - 180 іс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Әкімдік ғимаратын жылыту үшін отын дайындауға көмек көрсету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тиеу, түсіру, жару, жарылған отынды үю - 50 ш.м.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"Бескөл ауылдық округі әкімінің аппараты" мемлекеттік мекемесі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1.Селолық елді мекенді абаттандыруға көмек көрсету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 мен аумақтарды қоқыстардан тазалау - 933630 ш.м., аумақты қардан тазалау - 13975 ш.м., орындықтарды сырлау - 30 дана, бағандарды сырлау - 40 дана, ағаштарды кесу - 1390 дана, бүркекті тазалау - 10 ш.м., гүл егілетін жерді қазу – 2140 ш.м., гүлдердің арам шөбін жұлу - 2900 ш.м., жол бойындағы шөптерді шабу – 10400 м., дуалдарды жөндеу – 45 м.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2.Шаруашылық кітабындағы жазбаларды нақтылау үшін үй басы аралап шығу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 ауланы - үй басы аралап шығу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3.Жұмыспен қамту мәселесі бойынша және 18 жасқа дейінгі балалары бар отбасыларға мемлекеттік жәрдемақы тағайындау кезінде қажетті құжаттарды жинауға көмек көрсету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қалыптастыру - 572 іс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4.Тұрғылықты тұратын мекен-жайы бойынша халықты тіркеуге және құжаттауға көмек көрсету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іс (құжаттарды қабылдау, картатекамен жұмыс)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Шаруашылық кітабын құру және жүргізуде көмек көрсету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 іс дел (шаруашылық істерін құру және жүргізу)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6.Қоғамдық автобустарда бақылаушы ретінде көмек көрсету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(билеттерді сату)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7.Қоқыс тастайтын жерлерді абаттандыруға қатысу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тастайтын жерлерді абаттандыру - 3630 ш.м.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Құжаттарды сақтауға дайындауға және өңдеуге көмек көрсету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 іс (келетін құжаттарды сұрыптау, тігу және жапсыру 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"Бугровое ауылдық округі әкімінің аппараты" мемлекеттік мекемесі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1.Селолық елді мекенді абаттандаруға көмек көрсету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қоқыстардан тазалау – 15710 м., көлдердің жағалауларын қоқыстан тазалау – 9500 м., ағаштарды отырғызу - 250 дана, 4 дана ескерткішті жарым-жарты ақтау, сырлау, сылау, дуалдарды ағарту және жөндеу – 5000 м.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2.Шаруашылық кітабындағы жазбаларды нақтылау үшін үй басы аралап шығу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ауланы - үй басы аралап шығу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"Вагулин ауылдық округі әкімінің аппараты" мемлекеттік мекемесі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1.Селолық елді мекенді абаттандыруға көмек көрсету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 мен аллеяларды қоқыстан тазалау – 25200 м., ағаштар мен бағандарды ағарту - 110 дана, 4 дана ескерткішті жарым-жарты ақтау, сырлау, сылау, гүл егетін жерді бөлу және гүлдерді отырғызу - 6 гүл егетін жер, көшелер бойынша шөптерді шабу – 22000 м.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2.Шаруашылық кітабындағы жазбаларды нақтылау үшін үй басы аралап шығу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 ауланы - үй басы аралау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"Виноградов ауылдық округі әкімгінің аппараты" мемлекеттік мекемесі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1.Селолық елді мекенді абаттандыруға көмек көрсету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қоқыстардан тазалау – 25570 м., ағаштарды кесу - 54 дана, ағаштар мен бағандарды ақтау - 120 дана, көше бойынша арамшөптерді жұлу – 10000 м., 2 дана ескерткішті ақтау, сырлау, жарым-жарты сылақ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2.Шаруашылық кітабында жазбаларды нақтылау үшін үй басы аралап шығу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 ауланы - үй басы аралап шығу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"Куйбышев ауылдық округі әкімінің аппараты" мемлекеттік мекемесі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1.Селолық елді мекенді абаттандыруға көмек көрсету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ағатын арықтарды және құбырларды қоқыстан тазалау – 700 м., көшелерді қоқыстардан тазалау – 12000 м., саябақты - 1500 ш.м., зират маңындағы аймақты тазалау - 6000 ш.м., гүл отырғызатын жерлерді бөлу - 2 дана, дуалдарды жөндеу – 330 м., жас ағаштарды кесу және шабу - 50 ағаш.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2.Шаруашылық кітабында жазбаларды нақтылау үшін үй басы аралап шығу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 ауланы - үй басы аралап шығу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3.Жұмыспен қамту мәселесі бойынша және 18 жасқа дейінгі балалары бар отбасыларға мемлекеттік жәрдемақы тағайындау кезінде қажетті құжаттарды жинауға көмек көрсету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қалыптастыру - 200 іс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"Қызылжар ауылдық округі әкімінің аппараты" мемлекеттік мекемесі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1.Селолық елді мекенді абаттандыруға көмек көрсету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көшелері бойынша қоқыстарды тазалау – 38000 м., жолдың жиектері бойынша қоқыстарды тазалау – 26000 м., село көшелеріндегі арамшөптерді жұлу – 35000 м., жолдың жиегі бойынша арамшөп жұлу – 26000 м.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2.Шаруашылық кітабындағы жазбаларды нақтылау үшін үй басы аралап шығу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 ауланы - аула бойынша аралау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3.Жұмыспен қамту мәселесі бойынша және 18 жасқа дейінгі балалары бар отбасыларға мемлекеттік жәрдемақы тағайындау кезінде қажетті құжаттарды жинауға көмек көрсету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қалыптастыру - 200 іс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"Лесной ауылдық округі әкімінің аппараты" мемлекеттік мекемесі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1.Селолық елді мекенді абаттандыруға көмек көрсету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қоқыстан тазалау - 48500 ш.м., қолмен арбаға қоқыстарды арту - 4 тн., ағаштардың бұтақтарын кесу - 400 ағаш, 3 дана ескерткішті жарым-жарты ақтау, сырлау, сылау, село көшелеріндегі кюветтегі шөптерді шабу және шабылған шөпті тырмалау – 12000 м., село көшелері бойынша бағандарды ақтау - 500 дана, дуалдарды әкпен қолмен ақтау – 7200 м., село көшелері бойынша көшеттерді отырғызу - 400 дана.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2.Шаруашылық кітабындағы жазбаларды нақтылау үшін үй басы аралап шығу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ауланы - үй басы аралап шығу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"Налобин ауылдық округі әкімінің аппараты" мемлекеттік мекемесі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1.Селолық елді мекенді абаттандыруға көмек көрсету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көшелерін қоқыстан тазалау -18500 м., село көшелеріндегі арамшөптерді жұлу 18500 м., ағаштарды кесу - 563 дана., ағаштарды ақтау - 200 дана., селодан шығар жолдағы қоршауларды - 1 км., қарды тазалау - 3 км.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2.Шаруашылық кітабындағы жазбаларды нақтылау үшін үй басы аралап шығу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 ауланы - үй басы аралап шығу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3.Әкімдік ғимаратын жылыту үшін отын дайындауға көмек көрсету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куб. м. - отындарды тиеу, түсіру, жару, үйіп қою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4.Жұмыспен қамту мәселесі бойынша және 18 жасқа дейінгі балалары бар отбасыларға мемлекеттік жәрдемақы тағайындау кезінде қажетті құжаттарды жинауға көмек көрсету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қалыптастыру - 240 іс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"/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"Новоникольск ауылдық округі әкімінің аппараты" мемлекеттік мекемесі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1.Селолық елді мекенді абаттандыруға көмек көрсету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селодан кіретін жолдың жағалауындағы кюветтердегі қоқыстарды тазалау – 8000 м., селоға кіретін жол жағалауындағы шөптерді шабу – 8700 м., село көшелеріндегі арамшөптерді жұлу – 16000 м., ағаштарды кесу - 120 дана, бағандарды ағарту - 210 дана, қоқыстарды арту - 9 арба.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2.Шаруашылық кітабындағы жазбаларды нақтылау үшін үй басы аралап шығу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 ауланы - үй басы аралап шығу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"/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"Петерфельд ауылдық округі әкімінің аппараты" мемлекеттік мекемесі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1.Селолық елді мекенді абаттандыруға көмек көрсету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орталығындағы аймақты қар мен мұздан тазалау - 1000 ш.м., 3 дана ескерткішті жарым-жарты ақтау, сырлау, сылау, село көшелерін қоқыстан тазалау – 130900 м, аймақты қоқыстан тазалау - 18800 ш.м., ағаштарды кесу - 100 дана, гүл отырғызатын жерлерді бөлу - 200 ш.м., зират және қараусыз қалған аймақтардағы арамшөптерді шабу - 14600 ш.м., село көшелердің жиегіндегі арамшөптерді жұлу – 9840 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2.Шаруашылық кітабындағы жазбаларды нақтылау үшін үй басы аралап шығу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 ауланы - үй басы аралап шығу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Әкімдік ғимаратына ағымдағы жөндеу жүргізуге, қысқы дайындыққа көмек көрсету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қабырғалар мен төбелерді ақтау - 116,5 ш.м.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"/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"Прибрежный ауылдық округі әкімінің аппараты" мемлекеттік мекемесі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1.Селолық елді мекенді абаттандыруға көмек көрсету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 мен аймақтарды қоқыстан тазалау - 93000 ш.м., көше бойындағы арамшөптерді шабу - 18000 ш.м., құрғақ көшеттер мен ағаштарды кесу - 200 дана, 2 дана ескерткішті жарым-жарты ақтау, сырлау, сылау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2.Шаруашылық кітабындағы жазбаларды нақтылау үшін үй басы аралап шығу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 ауланы - үй басы аралап шығу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3.Жұмыспен қамту мәселесі бойынша және 18 жасқа дейінгі балалары бар отбасыларға мемлекеттік жәрдемақы тағайындау кезінде қажетті құжаттарды жинауға көмек көрсету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даярлау - 120 іс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"/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"Рассвет ауылдық округі әкімінің аппараты" мемлекеттік мекемесі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1.Селолық елді мекенді абаттандыруға көмек көрсету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көшелерді, аймақтарын қоқыстан тазалау - 206960 ш.м. 2 дана ескерткішті жарым-жарты ақтау, сырлау, сылау, қоқыстарды арту және түсіру - 11тн, бағандарды ақтау - 116 дана.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кітабындағы жазбаларды нақтылау үшін үй басы аралап шығу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 ауланы - үй басы аралап шығу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3.Жұмыспен қамту мәселесі бойынша және 18 жасқа дейінгі балалары бар отбасыларға мемлекеттік жәрдемақы тағайындау кезінде қажетті құжаттарды жинауға көмек көрсету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қалыптастыру - 47 іс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Әкімдік ғимаратына ағымдағы жөндеу жүргізуге, қысқа дайындыққа көмек көрсету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- 1209 ш.м., еденді сырлау - 108 ш.м., терезені сырлау - 9 дана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"/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"Рощинск ауылдық округі әкімінің аппараты" мемлекеттік мекемесі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1.Селолық елді мекенді абаттандыруға көмек көрсету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тазалау – 2000 м., көшеттерді отырғызу - 50 дана, бағандарды ақтау - 70 дана, жас қайыңдарды орманға отырғызу - 2000 ш.м., 2 дана ескерткішті жарым-жарты ақтау, сырлау, сылау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Жылыту мезгілінде әкімдік ғимаратын жылытуға көмек көрсету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443,6 ш.м. - әкімдік ғимаратын жылыту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"Светлопольск ауылдық округі әкімінің аппараты" мемлекеттік мекемесі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1.Селолық елді мекенді абаттандыруға көмек көрсету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көшелерінің аймағын қоқыстан тазарту – 22000 м., село орталығындағы аймақты - 1000 ш.м , зират маңайын - 3000 ш.м ,стадионды - 1800 ш.м., бұзылған үйлер аймағын - 1700 ш.м., аллеялардың бұталарын қырқу - 1000 ш.м., село көшелері бойындағы арамшөптерді жұлу – 30000 м., зират маңайындағы аймақты - 3000 ш.м., стадионды - 1800 ш.м.,бұзылған үйлер аймағын - 2000 ш.м., аллеяларды - 400 ш м., гүл отырғызатын жерлерді бөлу – 700 ш.м., бағандарды ақтау - 112 дана, 2 дана ескерткішті жарым-жарты ақтау, сырлау, сылау, 600 шаршы метр қоршауды әктеу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кітабындағы жазбаларды нақтылау үшін үй басы аралап шығу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 ауланы - үй басы аралап шығу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9"/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"Соколовка ауылдық округі әкімінің аппараты" мемлекеттік мекемесі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1.Селолық елді мекенді абаттандыруға көмек көрсету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қардан тазалау - 25000 ш.м., көше аймақтарын қоқыстан тазалау - 87400 ш.м., ағаштарды кесу және жас талдарды қию - 250 ағаш, жасыл қоршауларды кесу - 182 ш.м , 2 дана ескерткішті жарым-жарты ақтау, сырлау, сылау ағаштарды ақтау - 80 дана, бағандарды ақтау - 101 дана, жиектерді - 600 ш.м , қоршауларды - 450 ш.м., бағаналарға оюлар салу – 101 дана, металды дуалдарды сырлау - 150 ш.м., гүл егетін жерлерді бөлу - 900 ш.м., арамшөптерді жұлу - 87400 ш.м.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кітабындағы жазбаларды нақтылау үшін үй басы аралап шығу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 ауланы - үй басы аралап шығу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3.Жұмыспен қамту мәселесі бойынша және 18 жасқа дейінгі балалары бар отбасыларға мемлекеттік жәрдемақы тағайындау кезінде қажетті құжаттарды жинауға көмек көрсету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қалыптастыру - 300 іс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4.Қоқыс тастайтын жерлерді абаттандыруға қатысу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тастайтын жерлерді абаттандыру - 15900 ш.м.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"Якорь ауылдық округі әкімінің аппараты" мемлекеттік мекемесі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1.Селолық елді мекенді абаттандыруға көмек көрсету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тазалау – 23500 м., көше бойындағы арамшөптерді жұлу – 30400 м, ағаштардың ұштарын кесу - 120 дана.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кітабындағы жазбаларды нақтылау үшін үй басы аралап шығу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 ауланы - үй басы аралап шығу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3.Жұмыспен қамту мәселесі бойынша және 18 жасқа дейінгі балалары бар отбасыларға мемлекеттік жәрдемақы тағайындау кезінде қажетті құжаттарды жинауға көмек көрсету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қалыптастыру - 380 іс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Әкімдік ғимаратына ағымдағы жөндеу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 қабырғалары мен төбелерін ақтау - 811,6 ш.м.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 Әділет министрлігі Солтүстік Қазақстан облысы Әділет департаменті Қызылжар ауданы Әділет басқармасы" мемлекеттік мекемесі 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Мұрағаттық іс жүргізу, мұрағаттық істерді қалыптастыру, құжаттарды сақтауға өңдеу және дайындауға көмек көрсету 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іс (түскен құжаттамаларды сұрыптау, желімдеу және тігу)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