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a97e" w14:textId="15ca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Солтүстік Қазақстан облысы Мағжан Жұмабаев ауданының аумағында тұратын, халықтың нысаналы топтарына жататын тұлғалардың нысаналы топтарын анықтау және қосымша тізімін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2014 жылғы 18 желтоқсандағы № 456 қаулысы. Солтүстік Қазақстан облысының Әділет департаментінде 2015 жылғы 9 қаңтарда N 3054 болып тіркелді. Қолданылу мерзімінің өтуіне байланысты күші жойылды (Солтүстік Қазақстан облысы Мағжан Жұмабаев ауданы әкімінің аппаратының 2016 жылғы 5 қаңтардағы N 10.1.5-7/03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Мағжан Жұмабаев ауданы әкімінің аппаратының 5.01.2016 N 10.1.5-7/03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жылға арналған Солтүстік Қазақстан облысы Мағжан Жұмабаев ауданының аумағында тұратын халықтың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табысы аз адамдар?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бip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қылмыстық-атқару инспекциясы пробация қызметінің есебінде тұрған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Солтүстік Қазақстан облысы Мағжан Жұмабаев ауданының аумағында халықтың нысаналы топтарына жататын тұлғалардың қосымша тізімі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жиырма бip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елу жастан асқан жұмыссыз тұлғалар?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он екі ай және одан артық жұмыс істемеген тұлғалар?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Семей сынақ ядролық полигонында жүргізілген сынақтардың натижесінде зардап шеккен тұлғалар, Чернобыль атомдық электр стансасындағы аппатты жоюға қатысқандар?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отбасында жұмыс істейтіндер жоқ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Мағжан Жұмабаев ауданы әкімінің орынбасары Г. Ш. Рамазановаға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Пішенбаев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