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20acb" w14:textId="5e20a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Молодогвардейское ауылдық округі Молодогвардейское ауылында шектеу іс-шараларын енгізуге байланысты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Молодогвардейское ауылдық округі әкімінің 2014 жылғы 16 шілдедегі N 4 шешімі. Солтүстік Қазақстан облысының Әділет департаментінде 2014 жылғы 19 тамызда N 2910 болып тіркелді. Күші жойылды – Солтүстік Қазақстан облысы Мағжан Жұмабаев ауданы Молодогвардейское ауылдық округі әкімінің 2015 жылғы 07 желтоқсандағы N 09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Солтүстік Қазақстан облысы Мағжан Жұмабаев ауданы Молодогвардейское ауылдық округі әкімінің 07.12.2015 </w:t>
      </w:r>
      <w:r>
        <w:rPr>
          <w:rFonts w:ascii="Times New Roman"/>
          <w:b w:val="false"/>
          <w:i w:val="false"/>
          <w:color w:val="ff0000"/>
          <w:sz w:val="28"/>
        </w:rPr>
        <w:t>N 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шiлдедегi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"Солтүстік Қазақстан облысы Мағжан Жұмабаев ауданы Молодогвардейское ауылдық округі Молодогвардейское ауылының аумағында жылқылардың ринопневмония ауруы бойынша шектеу іс-шараларының ветеринариялық режимін белгілеу туралы" "Қазақстан Республикасының Ауыл шаруашылығы министрлігі Ветеринариялық бақылау және қадағалау комитетінің Солтүстік Қазақстан облысының Мағжан Жұмабаев аудандық аумақтық инспекциясы" мемлекеттік мекемесі басшысының 2014 жылғы 25 маусымдағы № 12-11/178 ұсынысы негізінде, Солтүстік Қазақстан облысы Мағжан Жұмабаев ауданы Молодогвардейское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Солтүстік Қазақстан облысы Мағжан Жұмабаев ауданы Молодогвардейское ауылдық округі Молодогвардейское ауылында жылқылардың ринопневмония ауруын айқындауына байланысты шектеу іс-шараларының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Шектеу іс-шараларының ветеринариялық режимі ошақтарын жою жөніндегі ветеринарлық іс-шаралардың кешенін өткізу мерзіміне белгіленеді.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шешiм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Молодогвардейское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Удодова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