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17e1" w14:textId="f701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коммуналдық мүлкін мүліктік жалдауға (жалға алуға) беру кезіндегі жалдау ақысы мөлшерлемесінің есебінің тәртібін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2014 жылғы 30 маусымдағы N 238 қаулысы. Солтүстік Қазақстан облысының Әділет департаментінде 2014 жылғы 1 тамызда N 2895 болып тіркелді. Күші жойылды - Солтүстік Қазақстан облысы Мамлют ауданы әкімдігінің 2015 жылғы 20 ақпандағы N 49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Солтүстік Қазақстан облысы Мамлют ауданы әкімдігінің 20.02.2015 N 49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«Мемлекеттік мүлік туралы» Қазақстан Республикасының 2011 жылғы 1 наурыздағы Заңының 74-бабының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«Мемлекеттік мүлікті мүліктік жалдауға (жалға алуға) беру қағидаларын бекіту туралы» Қазақстан Республикасы Үкіметінің 2014 жылғы 13 ақпандағы № 88 қаулысымен бекiтiлген, Мемлекеттік мүлікті мүліктік жалдауға (жалға алуға) беру қағидасының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ауданның коммуналдық мүлкін мүліктік жалдауға (жалға алуға) беру кезінде жалдау ақысы мөлшерлемесінің есебінің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Мамлют ауданы әкімінің орынбасары Р.А. Ғаббасовқа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әкімдігінің 2014 жылғы 30 маусымдағы № 238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коммуналдық мүлкін мүліктік жалдауға (жалға алуға) беру кезіндегі жалдау ақысының мөлшерлемесін есептеу тәртібі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Осы есеп ауданның коммуналдық мүлкін (бұдан әрі – Есеп) мүліктік жалға (жалдауға алуға) беру кезінде жалдау ақысының мөлшерлемесін есептеу «Мемлекеттік мүлікті мүліктік жалдауға (жалға алуға) беру қағидаларын бекіту туралы» Қазақстан Республикасы Үкіметінің 2014 жылғы 13 ақпандағы № 88 қаулысының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және ауданның коммуналдық мүлкін мүліктік жалдауға (жалға алуға) берудің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Коммуналдық заңды тұлғалардың балансында тұрған мемлекеттік тұрғын емес қордың объектілерін мүліктік жалдауға (жалға алуға) берудің жылдық жалдау ақысының есебі құрылыс типі, тұрғын емес үй-жайдың түрі, қолайлылық дәрежесі, аумақтық орналасуы, жалдаушының қызмет түрі, жалдаушының ұйымдастыру-құқықтық нысаны ескерілетін коэффициенттердің қолданылатын базалық мөлшерлемесі мен көлемдері негізінде белгіленеді және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аудандық коммуналдық заңды тұлғалардың балансында тұрған мемлекеттік тұрғын емес қордың объектілерінің жылына 1 шаршы метрге жалдау ақысының жылдық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Рбс – 1 шаршы метрге жалдау ақысының базалық мөлшерлемесі,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құрылыс типін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–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–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жалдаушының ұйымдастыру-құқықтық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Ауданның коммуналдық мүлкін мүліктік жалдауға (жалға алуға) беру кезінде қолданылатын коэффициенттердің көлемі және базалық мөлшерлемесі, құрылыс типі, тұрғын емес үй-жайдың түрі, қолайлылық дәрежесі, аумақтық орналасуы, жалға алушы ауданның коммуналдық мүлкін мүліктік жалға (жалдауға алуға) беруге жалдаушының ұйымдастыру-құқықтық нысаны ескеріледі.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2225"/>
        <w:gridCol w:w="8723"/>
      </w:tblGrid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Әкімшілік-аумақтық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мөлшерлемесінің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 жылға арналған республикалық бюджет туралы 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1,5 айлық есептік көрсеткіші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0275"/>
        <w:gridCol w:w="1347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түрін ескеретін коэффициент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кеңселік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көлікжай, 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ғимараттары (стадиондар, спорт залдары)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жапсарлас-жанаса салынған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астыңғы (жартылай жертөле)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ғимараттағы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қолайлылығын ескеретін коэффициент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барлық инженерлік-техникалық құрылғылары бар үй-жайлар үшін (электр қуаты, кәріз, сумен жабдықтау, жылу) коммуникациялардың қандай да бір түрлері жоқ болса, әрбір түрге 0,1 азаяды.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аудандық орталықтар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ауылдық елді мекендер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брокерлік қызметті жүзеге асыру және кеден қызметтерін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коммуникациялық қызмет үшін, соның ішінде байланыс қызметі, автоматтандырылған телефон станциясы, пошталар, есептік-кассалық орталық банктар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айырбастау пунктері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тренажер залдары, фитнес-клубтар, техникалық қызмет көрсету стансалары, шеберхана жұмыстарын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қоғамдық тамақтандыру, қонақ үй қызметтері, сауда және сауда - саттық қызметтерін, дәріхана және дәріханалық пункттер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оқу орындарында қоғамдық тамақтануды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білім беру (мектептен тыс, оқушылар үшін үйірме қызметі, компьютерлік сыныптар), балалар мен жасөспірімдерге дене шынықтыру және спорт, денсаулық сақтау және мәдениет салаларында қызметтер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өндірістік қызмет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көлікжай, қойма, сақтау камераларына арналған үй-жай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басқалар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ұйымдастыру-құқықтық нысанын ескеретін коэффициент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жеке кәсіпкерлер үшін өндірістік қызметті ұйымдастыру және тұрғындарға қызмет көрсету саласын дамыту, тек сауда-делдалдық қызметсіз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жеке меншік үлгісімен құрылым үшін (акционерлік қоғам, жауапкершілігі шектеулі серіктестік)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қоғамдық ұйымдар және бірлестік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қалғандары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Көлік құралдарын, аудандық коммуналдық меншік мүлкін, мемлекеттік тұрғын емес қордың объектілерін қоспағанда, мүліктік жалдауға (жалға алуға) беру ақысын есептеу.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Көлік құралдарын, аудандық коммуналдық меншік мүлкін, мемлекеттік тұрғын емес қор объектілерін қоспағанда, мүліктік жалдауға (жалға алуға) беру жылдық ақысы төмендегідей болып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мұнда: Ар –жалдау ақысының жылдық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– жылдық базалық мөлшерлеме, тең қолданылады С= (Sбал.* Nамор.),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бал. - тапсырылатын объектінің бастапқы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 аморт. - жылдық тозу нормасы, Қазақстан Республикасы Салық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тіркелген активтердің өтелім нормасы негізінде анықталады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7165"/>
        <w:gridCol w:w="3415"/>
      </w:tblGrid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мерзімін ескеретін коэффициент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жылдан 5 жылға дейін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жылдан артық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жылдан 7 жылға дейін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жылдан артық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жағдайын ескеретін коэффициент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құралдары,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аудан орталығы аумағында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ауданның басқа аумақтарында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Кестеде коэффициент болмаған жағдайда, 1 тең коэффициент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