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53ae" w14:textId="c695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2014-2016 жылдарға арналған бюджеті туралы" Солтүстік Қазақстан облысы Тайынша ауданы мәслихатының 2013 жылғы 25 желтоқсандағы N 149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11 сәуірдегі N 173 шешімі. Солтүстік Қазақстан облысы Тайынша ауданының Әділет басқармасында 2014 жылғы 28 сәуірде N 2684 болып тіркелді. Қолданылу мерзімінің өтуіне байланысты күші жойылды (Солтүстік Қазақстан облысы Тайынша ауданы мәслихаты аппаратының 2015 жылғы 2 ақпандағы N 12.2.6-18/23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Тайынша ауданы мәслихаты аппаратының 02.02.2015 N 12.2.6-18/23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104-бабы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106-бабы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Қазақстан Республикасы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"Солтүстік Қазақстан облысы Тайынша ауданының 2014-2016 жылдарға арналған бюджеті туралы" Солтүстік Қазақстан облысы Тайынша ауданы мәслихатының 2013 жылғы 25 желтоқсандағы № 149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2014 жылғы 21 қаңтарда № 2499 болып тіркелген, "Тайынша таңы" 2014 жылғы 7 ақпандағы № 5 аудандық газетінде, "Тайыншинские вести" 2014 жылғы 7 ақпандағы № 5 аудандық газетінде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Тайынша ауданының 2014-2016 жылдарға арналған бюджеті (әрі қарай аудандық бюджет)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4905073, 2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713196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14011, 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111500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4066365, 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4938835, 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11312, 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- 1669, 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- 45075, 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- 45075,2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займдардың түсімі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 өтеу – 1669, 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пайдаланатын қалдығы – 33762, 6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"2014 жылға арналған ауданның жергілікті атқарушы органының резерві 2546 мың теңге сомасында бекітілсін".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2014 жылға арналған республикалық бюджеттен түсетін нысаналы трансферттер мынадай көлемдерде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12291 мың теңге сомасында "Қазақстан Республикасының 2011-2020 жылдарға арналған білім беруді дамыту Мемлекеттік бағдарламасын бекіту туралы"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2011-2020 жылдарға арналған білім беруді дамыту Мемлекеттік бағдарламасын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орта және жалпы орта білім беру мемлекеттік мекемелерінде физика, химия, биология кабинеттерін оқу құралдарымен жабдықтауға – 12291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мектепке дейінгі білім беру ұйымдарында мемлекеттік білім беру тапсырысын іске асыруға – 75121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үш деңгейлік жүйе бойынша біліктіліктерін арттырудан өткен мұғалімдердің еңбекақыларын көтеруге - 25504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ауылдық елді мекендерде сумен жабдықтау жүйесін дамытуға - 166788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инженерлік коммуникациялық инфрақұрылымды жобалау, дамыту, жайластыру және (немесе) сатып алуға - 104264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тұрғын үйді жобалау, салу және (немесе) сатып алуға - 181254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сумен жабдықтау және су бұрғыш жүйесін дамытуға - 700000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атаулы әлеуметтік көмек төлеміне - 7691,1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18 жасқа дейінгі балаларға мемлекеттік жәрдемақылар төлеміне - 315, 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айлықақыларына ерекше еңбек жағдайлары үшін ай сайынғы үстемақы төлеміне – 138620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"12-1. 8 қосымшаға сәйкес аудандық бюджеттің шығыстарында 2014 қаржы жылының басына қалыптасқан қаражаттардың еркін қалдықтарын бағыттау көзделсін";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8 қосымшамен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2014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Кақабаев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Тайынша ауданы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11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173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қосымша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Тайынша ауданы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N 149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Тайынша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058"/>
        <w:gridCol w:w="1058"/>
        <w:gridCol w:w="6819"/>
        <w:gridCol w:w="2587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түсетiн басқа да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Материалсыз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4938835,8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 атқару және коммуналдық меншкті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қалаларды және ауылдық елді мекендерді дамыту шеңберінде объектілерді жөндеу мен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Жұмыспен қамту 2020 жол картасы шеңберінде тұрғын жай салуға және (немесе) сатып алуға және инженерлік-коммуникациялық инфрақұрылымды дамытуға және (немесе) сатып алуға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деңгейінде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(аудан, 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аул шаруашылығы және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келісімдері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мәслихатының 2014 жылғы 11 сәуірдегі N 173 шешіміне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Тайынша ауданы мәслихатының 2013 жылғы 25 желтоқсандағы N 149 шешіміне 4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жылға арналған аудандағы қала, аудандық маңызы бар қала, кент, село, селолық округтер әкімі аппаратының бюджеттік бағдарламаларының тізімі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430"/>
        <w:gridCol w:w="1430"/>
        <w:gridCol w:w="5263"/>
        <w:gridCol w:w="3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200"/>
        <w:gridCol w:w="1899"/>
        <w:gridCol w:w="1900"/>
        <w:gridCol w:w="2200"/>
        <w:gridCol w:w="1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"Большеизюм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1946"/>
        <w:gridCol w:w="1681"/>
        <w:gridCol w:w="1681"/>
        <w:gridCol w:w="1947"/>
        <w:gridCol w:w="16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1900"/>
        <w:gridCol w:w="1900"/>
        <w:gridCol w:w="2200"/>
        <w:gridCol w:w="2200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"Рощинск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"Теңдік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"Тихоокеан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мәслихатының 2014 жылғы 11 сәуірдегі N 173 шешіміне 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мәслихатының 2013 жылғы 25 желтоқсандағы N 149 шешіміне 8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1 қаңтарға қалыптасқан бюджеттік қаражаттардың еркін қалдықтарын бағыттау және 2013 жылы толық пайдаланылмаған нысаналы трансферттерді қайтару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1150"/>
        <w:gridCol w:w="1150"/>
        <w:gridCol w:w="1150"/>
        <w:gridCol w:w="5644"/>
        <w:gridCol w:w="23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еркін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еркін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 мекендердің абаттандыруын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шеңберінде қызметтік тұрғын үй салу және (немесе) сатып алу және инженерлік-коммуникациялық инфрақұрылымды дамыту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