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f6213" w14:textId="5cf62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Тайынша ауданының 2014-2016 жылдарға арналған бюджеті туралы" Солтүстік Қазақстан облысы Тайынша ауданы мәслихатының 2013 жылғы 25 желтоқсандағы № 149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аудандық мәслихатының 2014 жылғы 11 желтоқсандағы № 242 шешімі. Солтүстік Қазақстан облысының Әділет департаментінде 2014 жылғы 22 желтоқсанда N 3017 болып тіркелді. Қолданылу мерзімінің өтуіне байланысты күші жойылды (Солтүстік Қазақстан облысы Тайынша ауданы мәслихаты аппаратының 2015 жылғы 2 ақпандағы N 12.2.6-18/23 хаты)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өтуіне байланысты күші жойылды (Солтүстік Қазақстан облысы Тайынша ауданы мәслихаты аппаратының 02.02.2015 N 12.2.6-18/23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 Бюджет кодексінің 106-бабы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>, 109-бабы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"Нормативтік құқықтық актілер туралы" 1998 жылғы 24 наурыздағы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"Солтүстік Қазақстан облысы Тайынша ауданының 2014-2016 жылдарға арналған бюджеті туралы" Солтүстік Қазақстан облысы Тайынша ауданы мәслихатының 2013 жылғы 25 желтоқсандағы № 149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2014 жылғы 21 қаңтарда № 2499 болып тіркелген, "Тайынша Таңы" 2014 жылғы 7 ақпандағы № 5 аудандық газетінде, "Тайыншинские вести" 2014 жылғы 7 ақпандағы № 5 аудандық газетінде жарияланған)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Солтүстік Қазақстан облысы Тайынша ауданының 2014-2016 жылдарға арналған бюджеті (әрі қарай аудандық бюджет)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2014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4919088,3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683077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17130,7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159695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4059185,6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4955982,7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11312,6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12982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1669,4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768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- 768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- 48975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- 48975 мың теңге.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займдардың түсімі – 12982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займдарды өтеу – 1669,4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қаражаттардың пайдаланатын қалдығы – 37662,4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"8. 2014 жылға арналған республикалық бюджеттен түсетін нысаналы трансферттер мынадай көлемдерде есепке алынсын: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10974,2 мың теңге сомасында "Қазақстан Республикасының 2011-2020 жылдарға арналған білім беруді дамыту Мемлекеттік бағдарламасын бекіту туралы" Қазақстан Республикасы Президентінің 2010 жылғы 7 желтоқсандағы № 1118 </w:t>
      </w:r>
      <w:r>
        <w:rPr>
          <w:rFonts w:ascii="Times New Roman"/>
          <w:b w:val="false"/>
          <w:i w:val="false"/>
          <w:color w:val="000000"/>
          <w:sz w:val="28"/>
        </w:rPr>
        <w:t>Жарлығымен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Қазақстан Республикасының 2011-2020 жылдарға арналған білім беруді дамыту Мемлекеттік бағдарламасын іске асыруға,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орта және жалпы орта білім беру мемлекеттік мекемелерінде физика, химия, биология кабинеттерін оқу құралдарымен жабдықтауға – 10974,2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мектепке дейінгі білім беру ұйымдарында мемлекеттік білім беру тапсырысын іске асыруға – 75121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үш деңгейлік жүйе бойынша біліктіліктерін арттырудан өткен мұғалімдердің еңбекақыларын көтеруге - 25504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ауылдық елді мекендерде сумен жабдықтау жүйесін дамытуға - 166788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инженерлік коммуникациялық инфрақұрылымды жобалау, дамыту, жайластыру және (немесе) сатып алуға - 104264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тұрғын үйді жобалау, салу және (немесе) сатып алуға - 181254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сумен жабдықтау және су бұрғыш жүйесін дамытуға - 700000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мемлекеттік атаулы әлеуметтік көмек төлеміне – 5691,1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18 жасқа дейінгі балаларға мемлекеттік жәрдемақылар төлеміне – 315,8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мемлекеттік қызметшілер болып табылмайтын мемлекеттік мекемелер жұмысшыларының, сонымен қатар жергілікті бюджеттерден қаржыландырылатын мемлекеттік кәсіпорындар жұмысшыларының лауазымдық жалақыларына еңбектің ерекше жағдайы үшін ай сайынғы үстеме ақы төлеміне - 121123,2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"9. 2014 жылға арналған аудан бюджетінде облыстық бюджеттен түсетін нысаналы трансферттер есептелсін,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сумен жабдықтау және су бұрғыш жүйесін дамытуға - 69878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"Жұмыспен қамту 2020 жол картасын бекіту туралы" Қазақстан Республикасы Үкіметінің 2013 жылғы 19 маусымдағы № 636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Жұмыспен қамту 2020 жол картасы бойынша қалаларды және ауылдық елді мекендерді дамыту шеңберінде объектілерді жөндеу және абаттандыруға – 15791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ауылдық елді мекендерде сумен жабдықтау жүйесін дамытуға – 17226,7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тұрғын үйді жобалау, салу және (немесе) сатып алуға - 99002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инженерлік коммуникациялық инфрақұрылымды жобалау, дамыту, жайластыру және (немесе) сатып алуға – 7209,9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жануарлардың энзоотиялық аурулары бойынша ветеринариялық іс-шараларды жүргізуге - 3633,7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"Арман" денсаулық нығайту орталығы" Коммуналдық Мемлекеттіқ Мекемесін ұстауға - 11521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оқулықтар мен оқу-әдістемелік құралдар сатып алуға – 2000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"Тайынша-Жылу" шаруашылық жүргізу құқығындағы мемлекеттік коммуналдық кәсіпорнының жарғылық қорын ұлғайтуға - 768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Тайынша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XXХII сессиясының төрағасы</w:t>
            </w:r>
          </w:p>
          <w:bookmarkEnd w:id="1"/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Қошқарбаев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Тайынша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</w:p>
          <w:bookmarkEnd w:id="2"/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Шәріпов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Тайынша ауданы мәслихатының 2014 жылғы 11 желтоқсандағы № 242 шешіміне 1 қосымша</w:t>
            </w:r>
          </w:p>
          <w:bookmarkEnd w:id="3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Тайынша ауданы мәслихатының 2013 жылғы 25 желтоқсандағы № 149 шешіміне 1 қосымша </w:t>
            </w:r>
          </w:p>
          <w:bookmarkEnd w:id="4"/>
        </w:tc>
      </w:tr>
    </w:tbl>
    <w:bookmarkStart w:name="z5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Тайынша ауданының бюджеті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1046"/>
        <w:gridCol w:w="1046"/>
        <w:gridCol w:w="6879"/>
        <w:gridCol w:w="2559"/>
      </w:tblGrid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4919088,3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кәсіби қызметті жүргізгені үшін алынатын алымдар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меншiгінен түсетiн басқа да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қызметтердi) өткiзуiнен түсетiн түсiмдері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қызметтердi) өткiзуiнен түсетiн түсiмдері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4059185,6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мемлекеттік басқару органдарынан алынатын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4059185,6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4059185,6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бағд. әкімгері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ІІ. Шығындар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4955982,7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305473,5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197852,9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192957,9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мемлекеттiк жоспарлау, бюджеттi атқару және коммуналдық меншікті басқару саласындағы мемлекеттiк саясатты iске асыру жөнiндегi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меншiкке түскен мүлiктi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 )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өрттерiнiң, сондай-ақ мемлекеттiк өртке қарсы қызмет органдары құрылмаған елдi мекендерде өрттердiң алдын алу және оларды сөндiру жөнiндегi iс-шаралар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2667028,6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2384095,8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мекемелері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1453701,4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мен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787392,6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қызмет етуі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жоқтарды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611278,2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112013,9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Жұмыспен қамту 2020 жол картасы шеңберінде тұрғын жай салуға және (немесе) сатып алуға және инженерлік-коммуникациялық инфрақұрылымды дамытуға және (немесе) сатып алуға берілетін нысаналы даму трансферттері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деңгейінде спорт жарыстарын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түрлі спорт түрлері бойынша (аудан, 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116533,5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 қатынастары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ауыл шаруашылығы және ветеринария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106506,8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және коммуникация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маңызы бар қалаларда, кенттерде, ауылдарда, ауылдық округтерде автомобиль жолдарының жұмыс істеуін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аул шаруашылығы және ветеринария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бағд.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қаржылық активтерін сатудан түскен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-48975,0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Займдардың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займдар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 келісімдері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қаражаттарының пайдаланылатын қалдықтары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Тайынша ауданы мәслихатының 2014 жылғы 11 желтоқсандағы № 242 шешіміне 2 қосымша</w:t>
            </w:r>
          </w:p>
          <w:bookmarkEnd w:id="205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Тайынша ауданы мәслихатының 2013 жылғы 25 желтоқсандағы № 149 шешіміне 4 қосымша </w:t>
            </w:r>
          </w:p>
          <w:bookmarkEnd w:id="206"/>
        </w:tc>
      </w:tr>
    </w:tbl>
    <w:bookmarkStart w:name="z258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аудандағы қала, аудандық маңызы бар қала, кент, ауыл, ауылдық округтер әкімі аппаратының бюджеттік бағдарламаларының тізімі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889"/>
        <w:gridCol w:w="889"/>
        <w:gridCol w:w="3000"/>
        <w:gridCol w:w="1942"/>
        <w:gridCol w:w="1743"/>
        <w:gridCol w:w="1707"/>
        <w:gridCol w:w="1476"/>
      </w:tblGrid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әкімгері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Тайынша ауданы Тайынша қ. әкімінің аппараты" 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"Абай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"Алабота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197852,9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197852,9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192957,9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82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9"/>
        <w:gridCol w:w="1712"/>
        <w:gridCol w:w="1479"/>
        <w:gridCol w:w="1479"/>
        <w:gridCol w:w="1479"/>
        <w:gridCol w:w="1713"/>
        <w:gridCol w:w="1479"/>
        <w:gridCol w:w="1480"/>
      </w:tblGrid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"Амандық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"Большеизюм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"Донецк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"Драгомиров ауылдық округ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"Зеленогай ауылдық округ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"Келлер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"Киров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"Краснополян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06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1451"/>
        <w:gridCol w:w="1451"/>
        <w:gridCol w:w="1451"/>
        <w:gridCol w:w="1451"/>
        <w:gridCol w:w="1681"/>
        <w:gridCol w:w="1682"/>
        <w:gridCol w:w="1682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"Летовочный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"Миронов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"Рощинск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"Теңдік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"Тихоокеан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"Чермошнян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"Чкаловауылдық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"Яснополян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