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184a" w14:textId="0ed1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Тимирязев ауданының аудандық бюджеті туралы" аудандық мәслихаттың 2013 жылғы 26 желтоқсандағы 21/1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2014 жылғы 18 сәуірдегі N 26/2 шешімі. Солтүстік Қазақстан облысының Әділет департаментінде 2014 жылғы 30 сәуірде N 2703 болып тіркелді. Күші жойылды (Солтүстік Қазақстан облысы Тимирязев аудандық мәслихатының 05.01.2015 N 13.2.1.25/4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Тимирязев аудандық мәслихатының 05.01.2015 N 13.2.1.25/4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«Нормативтік құқықтық актілері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Тимирязев ауданының аудандық бюджеті туралы» Тимирязев аудандық мәслихаттың 2013 жылғы 26 желтоқсандағы № 21/1 (2014 жылғы 20 қаңтардағы 2495 нөмірмен нормативтік құқықтық актілерін мемлекеттік тіркеу Реестрінде тіркелген, 2013 жылғы 27 қаңтардағы «Көтерілген тың» аудандық газетінде, 2014 жылғы 27 қаңтардағы «Нива»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2014-2016 жылдарға арналған Тимирязев ауданының аудандық бюджеті,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1 553 720,9 мың теңге, соның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1 317 720,9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1 562 219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14 680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20 772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несиелерді жабу – 6 092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активтерімен операция бойынша сальдо – 1 100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алудан – 1 100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(профицит) - -24 278,1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дефицитін қаржыландыру – 24 278,1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пайдаланатын бюджет қаражатының қалдықтары – 9598,1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Аудандық бюджетте келесі мөлшерлерде, республикалық бюджеттен 2014 жылғы ағымдағы нысаналы трансферттер 165 937,9 мың теңге сомасы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8 194 мың теңге негізгі орта білім беру және жалпы орта білім беру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8 855 мың.теңге – үш деңгейлік жүйе бойынша біліктілігін арттырудан өткен мұғалімдердің еңбекақысын жоғарылатуға;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16 374 мың.теңге – 2014 жылға Тимирязев ауданы бойынша мектепке дейінгі ұйымдарға мемлекеттік білім беру тапсырысын жүзеге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69 330 мың.теңге – Тимирязев ауданының Хмельницкое селосындағы су өткізу желілерін реконструкциялауға;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5061,7 мың.теңге – мемлекеттік атаулы әлеуметтік көмек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321,2 мың.теңге – 18 жасқа дейінгі балаларға мемлекеттік жәрдемақылар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57 802 мың.теңге – аудандардың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2014 жылғы 1 сәуірден 10 % көлімінде төлеуге.».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2014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ХХVІ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26/2 мәслихат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21/1 мәслихат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Тимирязев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298"/>
        <w:gridCol w:w="5"/>
        <w:gridCol w:w="1303"/>
        <w:gridCol w:w="5201"/>
        <w:gridCol w:w="3534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1 553 720,9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1 317 720,9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1 317 720,9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1 562 219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1 036 679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57 934,9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7 061,7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78 803,1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Қаңғырып жүрген иттер мен мысықтарды аулауды және жоюды ұйымдастыру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шараларын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берілген, бюджеттік кредиттерді өтеу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Қаржылық активтермен операциялар жөніндегі сальдо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(профицитi)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-24278,1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26/2 мәслихат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21/1 мәслихат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қосымша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Тимирязев ауданындағы селолық округтер бойынша бюджетінің ағымдағы бюджеттік бағдарламасының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531"/>
        <w:gridCol w:w="3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евка с/о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а/о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8"/>
        <w:gridCol w:w="1468"/>
        <w:gridCol w:w="1468"/>
        <w:gridCol w:w="1469"/>
        <w:gridCol w:w="1744"/>
        <w:gridCol w:w="1745"/>
        <w:gridCol w:w="1470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