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fae1" w14:textId="424f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Тимирязев ауданының аудандық бюджеті туралы" аудандық мәслихаттың 2013 жылғы 26 желтоқсандағы № 21/1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2014 жылғы 18 қыркүйектегі № 30/2 шешімі. Солтүстік Қазақстан облысының Әділет департаментінде 2014 жылғы 7 қазанда N 2954 болып тіркелді. Күші жойылды (Солтүстік Қазақстан облысы Тимирязев аудандық мәслихатының 05.01.2015 N 13.2.1.25/4 хаты)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Тимирязев аудандық мәслихатының 05.01.2015 N 13.2.1.25/4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</w:t>
      </w:r>
      <w:r>
        <w:rPr>
          <w:rFonts w:ascii="Times New Roman"/>
          <w:b w:val="false"/>
          <w:i w:val="false"/>
          <w:color w:val="000000"/>
          <w:sz w:val="28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>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«Нормативтік құқықтық актілері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«2014-2016 жылдарға арналған Тимирязев ауданының аудандық бюджеті туралы» Тимирязев аудандық мәслихаттың 2013 жылғы 26 желтоқсандағы № 21/1 (2014 жылғы 20 қаңтардағы 2495 нөмірмен нормативтік құқықтық актілерін мемлекеттік тіркеу Реестрінде тіркелген, 2014 жылғы 27 қаңтардағы «Көтерілген тың» аудандық газетінде, 2014 жылғы 27 қаңтардағы «Нива»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арналған Тимирязев ауданының аудандық бюджеті,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1 567 319,9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23 300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1 328 019,9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1 575 777,4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15 025,6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20 772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несиелерді жабу – 5 746,4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 бойынша сальдо – 3 340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қаржылық активтерін сатып алудан – 3 340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қаржылық активтерін сатудан түскен түсімдер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(профицит) - -26 823,1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дефицитін қаржыландыру – 26 823,1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5 746,4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пайдаланатын бюджет қаражатының қалдықтары – 11 797,5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2014 жылға аудандық бюджетте 20 814 мың теңге сомасында облыстық бюджеттен нысаналы трансферттер келесі мөлшерде алдын ала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7 703 мың теңге – Тимирязев ауданының Хмельницкое селосындағы су өткізу желілерінің реконструкциялауға;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4 720 мың теңге – Қазақстан Республикасы Үкіметінің 2013 жылғы 19 маусымдағы № 636 «Жұмыспен қамту 2020 жол картасын бекіту туралы» қаулысымен бекітілген Жұмыспен қамту 2020 бағдарламасы шеңберінде Ленинский мектебінің ғимаратына күрделі жөндеу жұмыстарына;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6 158 мың теңге – Тимирязев ауданының Тимирязев ауылында су қысымды ғимараттар алаңында су қысымды мұнарасын ауыстырумен торабын қайта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2 233 мың теңге – ветеринариялық іс-шараларды жүргізуге.»;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2014 жылға ауданның жергілікті атқарушы органның қоры 94,7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6"/>
        <w:gridCol w:w="4214"/>
      </w:tblGrid>
      <w:tr>
        <w:trPr>
          <w:trHeight w:val="30" w:hRule="atLeast"/>
        </w:trPr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м.а.</w:t>
            </w:r>
          </w:p>
          <w:bookmarkEnd w:id="1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Жүкеев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18 қырқуйеқтегі № 30/2 мәслихат шешіміне 1-қосымша 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жылғы "26" желтоқсандағы № 21/1 мәслихат шешіміне 1-қосымша </w:t>
            </w:r>
          </w:p>
          <w:bookmarkEnd w:id="3"/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Тимирязев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24"/>
        <w:gridCol w:w="724"/>
        <w:gridCol w:w="4985"/>
        <w:gridCol w:w="1962"/>
        <w:gridCol w:w="533"/>
        <w:gridCol w:w="75"/>
        <w:gridCol w:w="75"/>
        <w:gridCol w:w="1171"/>
        <w:gridCol w:w="1518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1 567 319,9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1 328 019,9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1 328 019,9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1 328 019,9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топ</w:t>
            </w:r>
          </w:p>
          <w:bookmarkEnd w:id="3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1 575 777,4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1 030 299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топ</w:t>
            </w:r>
          </w:p>
          <w:bookmarkEnd w:id="5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57 004,2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57 004,2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5 599,2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топ</w:t>
            </w:r>
          </w:p>
          <w:bookmarkEnd w:id="8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78 787,1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15 787,1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топ</w:t>
            </w:r>
          </w:p>
          <w:bookmarkEnd w:id="10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3 531,1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Қаңғырып жүрген иттер мен мысықтарды аулауды және жоюды ұйымдастыру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шараларын іске асыру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топ</w:t>
            </w:r>
          </w:p>
          <w:bookmarkEnd w:id="13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22 856,7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15025,6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берілген, бюджеттік кредиттерді өтеу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активтермен операциялар жөніндегі сальдо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8"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(профицитi)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-26823,1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топ</w:t>
            </w:r>
          </w:p>
          <w:bookmarkEnd w:id="174"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8"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"/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2014 жылғы 18 қырқуйеқтегі № 30/2 шешіміне 2-қосымша</w:t>
            </w:r>
          </w:p>
          <w:bookmarkEnd w:id="18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2013 жылғы 26 желтоксандағы № 21/1 шешіміне 5-қосымша</w:t>
            </w:r>
          </w:p>
          <w:bookmarkEnd w:id="183"/>
        </w:tc>
      </w:tr>
    </w:tbl>
    <w:bookmarkStart w:name="z21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Тимирязев ауданындағы селолық округтер бойынша бюджетінің ағымдағы бюджеттік бағдарламасының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352"/>
        <w:gridCol w:w="908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75"/>
        <w:gridCol w:w="641"/>
        <w:gridCol w:w="6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топ</w:t>
            </w:r>
          </w:p>
          <w:bookmarkEnd w:id="1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Сомы (мың теңге)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Белоградовка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а/о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