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aaf3b" w14:textId="d6aaf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Солтүстік Қазақстан облысы Тимирязев ауданының аумағында тұратын халықтың нысаналы топтарын анықтау және нысаналы топтарға жататын тұлғалардың қосымша тізбесін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әкімдігінің 2014 жылғы 19 қарашадағы № 361 қаулысы. Солтүстік Қазақстан облысының Әділет департаментінде 2014 жылғы 22 желтоқсанда N 3019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"Халықты жұмыспен қамту туралы" Қазақстан Республикасы 2001 жылғы 23 қаңтардағы Заңының 5-бабы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7-бабы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Тимирязев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2015 жылға арналған Солтүстік Қазақстан облысы Тимирязев ауданының аумағында тұратын халықтың нысаналы топтары анықталсын: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табысы аз адамдар?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жиырма бip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заңдарында белгіленген тәртіппен асырауында тұрақты күтімдi,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беруші-заңды тұлғаның таратылуына не жұмыс беруші-жеке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қылмыстық-атқару инспекциясы пробация қызметінің есебінде тұрған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терроризм актісінен жәбірленуші адамдар және оның жолын кесуге қатысқан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Солтүстік Қазақстан облысы Тимирязев ауданының аумағында халықтың нысаналы топтарына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жиырма бip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елу жастан асқан жұмыссыз тұлғалар?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он екі ай және одан артық жұмыс істемеген тұлғалар.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Тимирязев ауданы әкімінің орынбасары Ж.Е. Мәкеноваға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оны алғашқы ресми жариялаған күннен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Тимирязев ауданының әкімі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