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c5fc" w14:textId="519c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2015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23 желтоқсандағы № 32/3 шешімі. Солтүстік Қазақстан облысының Әділет департаментінде 2015 жылғы 16 қаңтарда N 3067 болып тіркелді. Күші жойылды - Солтүстік Қазақстан облысы Тимирязев ауданы мәслихатының 2015 жылғы 4 мамырдағы N 36/3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Тимирязев ауданы мәслихатының 04.05.2015 </w:t>
      </w:r>
      <w:r>
        <w:rPr>
          <w:rFonts w:ascii="Times New Roman"/>
          <w:b w:val="false"/>
          <w:i w:val="false"/>
          <w:color w:val="ff0000"/>
          <w:sz w:val="28"/>
        </w:rPr>
        <w:t>N 36/3</w:t>
      </w:r>
      <w:r>
        <w:rPr>
          <w:rFonts w:ascii="Times New Roman"/>
          <w:b w:val="false"/>
          <w:i w:val="false"/>
          <w:color w:val="ff0000"/>
          <w:sz w:val="28"/>
        </w:rPr>
        <w:t xml:space="preserve"> шешімімен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 әкімімен айтылған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берілсін: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xml:space="preserve">2. Осы шешімнің 1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тармақшаларының</w:t>
      </w:r>
      <w:r>
        <w:rPr>
          <w:rFonts w:ascii="Times New Roman"/>
          <w:b w:val="false"/>
          <w:i w:val="false"/>
          <w:color w:val="000000"/>
          <w:sz w:val="28"/>
        </w:rPr>
        <w:t xml:space="preserve"> қолданылуы ветеринария саласында қызмет атқаратын ветеринарлық пункттердің ветеринар мамандарына қатысты.</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ХХХII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