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d29c" w14:textId="647d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білім беру мекемелеріндегі 2014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әкімдігінің 2014 жылғы 28 наурыздағы N 53 қаулысы. Солтүстік Қазақстан облысының Әділет департаментінде 2014 жылғы 30 сәуірде N 2698 болып тіркелді. Қолданылу мерзімінің өтуіне байланысты күші жойылды (Солтүстік Қазақстан облысы Шал ақын ауданы әкімінің 2015 жылғы 12 маусымдағы N 15.1.5-11/314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Шал ақын ауданы әкімінің 12.06.2015 N 15.1.5-11/314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27 шілдедегі "Білім туралы"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2010 жылғы 28 мамырдағы № 488 "Балаларды мектепке дейінгі тәрбиемен және оқытумен қамтамасыз ету жөніндегі 2010-2020 жылдарға арналған "Балапан"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білім беру мекемелеріндегі 2014 жылға мектепке дейінгі тәрбие мен білім оқытуға мемлекеттік білім беру тапсырысы, жан басына шаққандағы қаржыландыру және ата-ананың ақы-төлеу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Шал ақын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 білім мекемесінің 2014 жылға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5848"/>
        <w:gridCol w:w="5408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білім беру мемлекеттік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"Сергеевка қаласындағы "Бөбек" бала-бақшасы"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"Е. Бөкетов атындағы мектеп- гимназиясы"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орта мектеп-интернаты"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"Қорғантас ауылдағы "Болашақ" бала-бақшасы"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"Мәркен Ахметбеков атындағы орта мектеп"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"Ступинка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"Семиполка орта мектебі" коммуналдық мемлекеттік мекемесінің шағын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"Кривощеково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"Ақанбарақ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"Афанасьевка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"Городецкий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"Сухорабовка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"Крещенка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"Приишимка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 орта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"Мерген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"Алқаағаш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"Жалтыр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"Социал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"Садовка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"Куприяновка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"Остаған негізгі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"Жаңасу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"Жаңаталап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"Двойники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"Рясинка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"Белоградовка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"Минеевка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"Лесхоз бастауыш мектебі" коммуналдық мемлекеттік мекемесінің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 білім мекемесінің 2014 жылға айлық жан басылық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1812"/>
        <w:gridCol w:w="1812"/>
        <w:gridCol w:w="470"/>
        <w:gridCol w:w="1812"/>
        <w:gridCol w:w="1812"/>
        <w:gridCol w:w="1813"/>
      </w:tblGrid>
      <w:tr>
        <w:trPr>
          <w:trHeight w:val="30" w:hRule="atLeast"/>
        </w:trPr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айына бір тәрбиеленушіге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 білім мекемесінің 2014 жылға ата-ананың тәрбиеленушіге бір күндік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1311"/>
        <w:gridCol w:w="3035"/>
        <w:gridCol w:w="1652"/>
        <w:gridCol w:w="2344"/>
      </w:tblGrid>
      <w:tr>
        <w:trPr>
          <w:trHeight w:val="30" w:hRule="atLeast"/>
        </w:trPr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баланы асыраудағы күндегі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 (бөбек-балалар бақшасы)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толық болмайтын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толық болатын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Ескертпе: ата-ананың бір тәрбиеленушіге күніне ақы төлеу мөлшері 420 теңгеден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