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c93f" w14:textId="10dc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2013 жылғы 26 сәуірдегі № 158 "Ауылдық (селолық) жерде жұмыс істейтін денсаулық сақтау, әлеуметтік қамсыздандыру, білім беру, мәдениет және спорт мамандары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29 тамыздағы № 271 қаулысы. Атырау облысының Әділет департаментінде 2014 жылғы 26 қыркүйекте № 3000 болып тіркелді. Күші жойылды - Атырау облысы әкімдігінің 2016 жылғы 8 қаңтардағы № 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Атырау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әкімдігінің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08.01.</w:t>
      </w:r>
      <w:r>
        <w:rPr>
          <w:rFonts w:ascii="Times New Roman"/>
          <w:b w:val="false"/>
          <w:i/>
          <w:color w:val="000000"/>
          <w:sz w:val="28"/>
        </w:rPr>
        <w:t xml:space="preserve">2016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ойыл</w:t>
      </w:r>
      <w:r>
        <w:rPr>
          <w:rFonts w:ascii="Times New Roman"/>
          <w:b w:val="false"/>
          <w:i/>
          <w:color w:val="000000"/>
          <w:sz w:val="28"/>
        </w:rPr>
        <w:t>ған күнінен бастап күшіне енеді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облысы әкімдігінің 2013 жылғы 26 сәуірдегі № 158 "Ауылдық (селолық) жерде жұмыс істейтін денсаулық сақтау, әлеуметтік қамсыздандыру, білім беру, мәдениет және спорт мамандары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2734 тіркелген, 2013 жылғы 20 шілдедегі "Атырау"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"Облыстық бюджеттен қаржыландырылатын, азаматтық қызметші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тізбесін айқындау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Облыстық бюджеттен қаржыландырылатын, азаматтық қызметші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атауы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"Облыстық бюджеттен қаржыландырылатын, азаматтық қызметші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Атырау облысы әкімінің орынбасары Ш.М. 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Атырау облысы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сессиясының төрағасы ________________________________________ С.Дүйсенғалиев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тамыз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хатшысы _______________________ С. Лұқпанов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тамыз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