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d381" w14:textId="950d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2010 жылғы 27 қаңтардағы № 306-ІV "Қоршаған ортаға эмиссиялар үшін төлемақы ставкаларын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10 қыркүйектегі № 315-V қаулысы. Атырау облысының Әділет департаментінде 2014 жылғы 10 қазанда № 3015 болып тіркелді. Күші жойылды - Атырау облыстық мәслихатының 2018 жылғы 16 наурыздағы № 207-VI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облыстық мәслихатының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495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шақырылған облыстық мәслихат кезекті ХХІV сессиясында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2010 жылғы 27 қаңтардағы № 306-ІV "Қоршаған ортаға эмиссиялар үшін төлемақы ставкаларын бекіту туралы" (нормативтік құқықтық актілерді мемлекеттік тіркеу тізілімінде № 2561 санымен тіркелген, 2010 жылы 18 ақпанда "Атырау" газетінде жарияланған) шешімінің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 "керосин" сөзімен толықтырылсын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3–тармағы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экология, қоршаған ортаны қорғау, агроөнеркәсіп және ауыл шаруашылығы мәселелері жөніндегі тұрақты комиссиясына (Д. Құлжанов)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Кустадинчев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7"/>
        <w:gridCol w:w="12103"/>
      </w:tblGrid>
      <w:tr>
        <w:trPr>
          <w:trHeight w:val="30" w:hRule="atLeast"/>
        </w:trPr>
        <w:tc>
          <w:tcPr>
            <w:tcW w:w="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ХХІV сессиясының 2014 жылғы 10 қыркүйектегі№315-V шешіміне қосымша</w:t>
            </w:r>
          </w:p>
          <w:bookmarkEnd w:id="4"/>
        </w:tc>
      </w:tr>
      <w:tr>
        <w:trPr>
          <w:trHeight w:val="30" w:hRule="atLeast"/>
        </w:trPr>
        <w:tc>
          <w:tcPr>
            <w:tcW w:w="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ХХ сессиясының 2010 жылғы 27 қаңтардағы №306-ІV шешіміне 3 қосымша</w:t>
            </w:r>
          </w:p>
          <w:bookmarkEnd w:id="5"/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Қозғалмалы көздерден атмосфералық ауаға ластағыш заттардың шығарындылары үшін төлемақы ставкалары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  <w:bookmarkEnd w:id="7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түрлері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ставка (АЕК)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