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3aa7" w14:textId="d273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қаласының коммуналдық меншігіндегі мүліктерін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2014 жылғы 28 тамыздағы № 979 қаулысы. Атырау облысының Әділет департаментінде 2014 жылғы 24 қыркүйекте № 2998 болып тіркелді. Күші жойылды - Атырау облысы Атырау қалалық әкімдігінің 2015 жылғы 27 қарашадағы № 2115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Атырау қалалық әкімдігінің 27.11.2015 № </w:t>
      </w:r>
      <w:r>
        <w:rPr>
          <w:rFonts w:ascii="Times New Roman"/>
          <w:b w:val="false"/>
          <w:i w:val="false"/>
          <w:color w:val="ff0000"/>
          <w:sz w:val="28"/>
        </w:rPr>
        <w:t>2115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37-бабына,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9 тамыздағы № 920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облысы әкімдігінің алдын-ала келісіміне сәйкес, қалалық коммуналдық меншіктегі мүліктер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Атырау қалалық әкімдігінің 2013 жылғы 23 мамырдағы № 522 "Автокөліктерді жекешелендіру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А. Айтбаевқа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еніп,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Ожаев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қалалық коммуналдық меншіктегі мүліктердің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4321"/>
        <w:gridCol w:w="2185"/>
        <w:gridCol w:w="1642"/>
        <w:gridCol w:w="3257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Шығарылған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Теңгерім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ұстаушысы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776 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"Ақсай селолық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ВАЗ-21013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277 АR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"Жалпы білім беретін бейіндік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ГАЗ-3102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106 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ГАЗ-3102-121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072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УАЗ-2206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589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960 ВS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"Кеңөзек селолық округі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ВАЗ-21310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451 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"Белгілі тұрағы жоқ адамдарға арналған әлеуметтік бейімделу орталығы"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ЭО-262133 ЛТ360 ААВ эксковаторы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638 АВД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тұрғын үй-коммуналдық шаруашылығы, жолаушылар көлігі және автокөлік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ВАЗ-21200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673 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ГАЗ-53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210 ВН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УАЗ-31514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050 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ГАЗ-53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994 ВD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ГАЗ-3307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011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УАЗ-3962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124 АR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ГАЗ-53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970 АR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ВАЗ-21215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229 ВF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