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9a4b" w14:textId="8d79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2014 жылғы 25 желтоқсандағы № 26-7 шешімі. Атырау облысының Әділет департаментінде 2015 жылғы 09 қаңтарда № 3077 болып тіркелді. Күші жойылды - Атырау облысы Жылыой аудандық мәслихатының 2015 жылғы 18 қыркүйектегі № 32-3 шешімімен</w:t>
      </w:r>
    </w:p>
    <w:p>
      <w:pPr>
        <w:spacing w:after="0"/>
        <w:ind w:left="0"/>
        <w:jc w:val="both"/>
      </w:pPr>
      <w:bookmarkStart w:name="z3" w:id="0"/>
      <w:r>
        <w:rPr>
          <w:rFonts w:ascii="Times New Roman"/>
          <w:b w:val="false"/>
          <w:i w:val="false"/>
          <w:color w:val="ff0000"/>
          <w:sz w:val="28"/>
        </w:rPr>
        <w:t xml:space="preserve">      Ескерту. Күші жойылды - Атырау облысы Жылыой аудандық мәслихатының 18.09.2015 № </w:t>
      </w:r>
      <w:r>
        <w:rPr>
          <w:rFonts w:ascii="Times New Roman"/>
          <w:b w:val="false"/>
          <w:i w:val="false"/>
          <w:color w:val="000000"/>
          <w:sz w:val="28"/>
        </w:rPr>
        <w:t>32-3</w:t>
      </w:r>
      <w:r>
        <w:rPr>
          <w:rFonts w:ascii="Times New Roman"/>
          <w:b w:val="false"/>
          <w:i w:val="false"/>
          <w:color w:val="ff0000"/>
          <w:sz w:val="28"/>
        </w:rPr>
        <w:t xml:space="preserve"> шешімімен (қол қойылған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 тармағына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i w:val="false"/>
          <w:color w:val="000000"/>
          <w:sz w:val="28"/>
        </w:rPr>
        <w:t xml:space="preserve"> ҚАБЫЛДАДЫ: </w:t>
      </w:r>
      <w:r>
        <w:br/>
      </w:r>
      <w:r>
        <w:rPr>
          <w:rFonts w:ascii="Times New Roman"/>
          <w:b w:val="false"/>
          <w:i w:val="false"/>
          <w:color w:val="000000"/>
          <w:sz w:val="28"/>
        </w:rPr>
        <w:t>
      1. 
</w:t>
      </w:r>
      <w:r>
        <w:rPr>
          <w:rFonts w:ascii="Times New Roman"/>
          <w:b w:val="false"/>
          <w:i w:val="false"/>
          <w:color w:val="000000"/>
          <w:sz w:val="28"/>
        </w:rPr>
        <w:t xml:space="preserve">
Жылыой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5000 (бес мың) теңге мөлшерінде аудандық бюджет қаражаты есебінен бір жолғы әлеуметтік көмек берілсін. </w:t>
      </w:r>
      <w:r>
        <w:br/>
      </w:r>
      <w:r>
        <w:rPr>
          <w:rFonts w:ascii="Times New Roman"/>
          <w:b w:val="false"/>
          <w:i w:val="false"/>
          <w:color w:val="000000"/>
          <w:sz w:val="28"/>
        </w:rPr>
        <w:t>
      2. 
</w:t>
      </w:r>
      <w:r>
        <w:rPr>
          <w:rFonts w:ascii="Times New Roman"/>
          <w:b w:val="false"/>
          <w:i w:val="false"/>
          <w:color w:val="000000"/>
          <w:sz w:val="28"/>
        </w:rPr>
        <w:t xml:space="preserve">
Шешімнің орындалуын бақылау аудандық мәслихаттың бюджет, қаржы, экономика және кәсіпкерлікті дамыту мәселелері жөніндегі тұрақты комиссиясына (Б. Сұлтанов) жүктелсін. </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0"/>
    <w:bookmarkStart w:name="z7"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ХХVI сессиясының төрағасы                  Ы.Шақпақ</w:t>
      </w:r>
    </w:p>
    <w:bookmarkEnd w:id="1"/>
    <w:bookmarkStart w:name="z9" w:id="2"/>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 хатшысы                  М.Кенғанов</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