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8493" w14:textId="edd8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2014 жылғы 24 қазандағы № 201 қаулысы. Атырау облысының Әділет департаментінде 2014 жылғы 5 қарашада № 3031 тіркелді. Күші жойылды - Атырау облысы Исатай ауданы әкімдігінің 2016 жылғы 6 қаңтардағы № 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Атырау облысы Исатай ауданы әкімдігінің </w:t>
      </w:r>
      <w:r>
        <w:rPr>
          <w:rFonts w:ascii="Times New Roman"/>
          <w:b w:val="false"/>
          <w:i/>
          <w:color w:val="000000"/>
          <w:sz w:val="28"/>
        </w:rPr>
        <w:t>06.01.</w:t>
      </w:r>
      <w:r>
        <w:rPr>
          <w:rFonts w:ascii="Times New Roman"/>
          <w:b w:val="false"/>
          <w:i/>
          <w:color w:val="000000"/>
          <w:sz w:val="28"/>
        </w:rPr>
        <w:t xml:space="preserve">2016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2007 жылғы 15 мамырдағы Еңбек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Исатай аудандық мәслихатының 2014 жылғы 15 қазандағы № 215-V "Азаматтық қызметші болып табылатын және ауылдық жерде жұмыс істейтін әлеуметтік қамсыздандыру, білім беру және мәдениет мамандары лауазымдарының тізбесіне келісім беру туралы" шешіміне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Аудан әкімдігінің 2013 жылғы 22 шілдедегі № 137 "Ауылдық жерде жұмыс істейтін әлеуметтік қамсыздандыру, білім беру және мәдениет мамандары лауазымдарының тізбесін айқындау туралы" қаулысының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2771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"Нарын таңы" газетінің 2013 жылғы 22 тамыздағы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аудан әкімінің орынбасары М.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2"/>
        <w:gridCol w:w="2191"/>
        <w:gridCol w:w="3950"/>
        <w:gridCol w:w="39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Сұлтанбеков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кезектен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 XXV сессиясының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С.Меңдіғазиев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Қадимов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әкімдігінің 2014 жылғы 23 қазандағы № 201 қаулысына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</w:t>
      </w:r>
      <w:r>
        <w:br/>
      </w:r>
      <w:r>
        <w:rPr>
          <w:rFonts w:ascii="Times New Roman"/>
          <w:b/>
          <w:i w:val="false"/>
          <w:color w:val="000000"/>
        </w:rPr>
        <w:t>1.Әлеуметтік қамсыздандыру мамандарының лауазымдары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мемлекеттiк мекеме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күтiм жөнiндегi әлеуметтiк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жұмыс жөніндегі маман.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2.Білім беру мамандарының лауазымдары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мемлекеттік мекеме және қазыналық кәсіпорын басшысы (мектепке дейінгі мемлекеттік мекемеден және қазыналық кәсіпорыннан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 басшысының орынбасары (мектепке дейінгі мемлекеттік мекемеден және қазыналық кәсіпорыннан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мектепке дейінгі қазыналық кәсіпорынның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кабинет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кітапхана, интернат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мамандар (бас, аға): барлық мамандықтағы мұғалімдер және дәрігерлер, психолог, нұсқаушы, зертханашы, медициналық бике, емдәм бикесі, хореограф, тәрбиеші, кітапханашы, үйірме жетекшісі, шебер, жетекші, музыкалық жетекші, әдістемеші, бағдарламашы.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3.Мәдениет мамандарының лауазымдары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мемлекеттiк мекеме және қазыналық кәсiпорын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кітапхана, клуб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мамандар (бас, аға): аккомпаниатор, кітапханашы, редактор, режиссер, дыбыс режиссері, мәдени ұйымдастырушы, әдістемеші, барлық атаудағы суретшілер, хореограф, музыкалық жетекші, режиссердің ассистенті.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