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5a2e8" w14:textId="ed5a2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ауданында тұратын аз қамтылған отбасыларға (азаматтарға) тұрғын үй көмегін көрсетудің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2014 жылғы 25 желтоқсандағы № XXIX-4 шешімі. Атырау облысының Әділет департаментінде 2015 жылғы 12 қаңтарда № 3078 болып тіркелді. Күші жойылды - Атырау облысы Қызылқоға аудандық мәслихатының 2015 жылғы 15 қыркүйектегі № XXXIV-4 шешімімен</w:t>
      </w:r>
    </w:p>
    <w:p>
      <w:pPr>
        <w:spacing w:after="0"/>
        <w:ind w:left="0"/>
        <w:jc w:val="left"/>
      </w:pPr>
      <w:r>
        <w:rPr>
          <w:rFonts w:ascii="Times New Roman"/>
          <w:b w:val="false"/>
          <w:i w:val="false"/>
          <w:color w:val="ff0000"/>
          <w:sz w:val="28"/>
        </w:rPr>
        <w:t xml:space="preserve">      Ескерту. Күші жойылды - Атырау облысы Қызылқоға аудандық мәслихатының 15.09.2015 № </w:t>
      </w:r>
      <w:r>
        <w:rPr>
          <w:rFonts w:ascii="Times New Roman"/>
          <w:b w:val="false"/>
          <w:i w:val="false"/>
          <w:color w:val="ff0000"/>
          <w:sz w:val="28"/>
        </w:rPr>
        <w:t>XXXIV-4</w:t>
      </w:r>
      <w:r>
        <w:rPr>
          <w:rFonts w:ascii="Times New Roman"/>
          <w:b w:val="false"/>
          <w:i w:val="false"/>
          <w:color w:val="ff0000"/>
          <w:sz w:val="28"/>
        </w:rPr>
        <w:t xml:space="preserve"> шешімімен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 185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Қызылқоға ауданында тұратын аз қамтылған отбасыларға (азаматтарға) тұрғын үй көмегін көрсетудің </w:t>
      </w:r>
      <w:r>
        <w:rPr>
          <w:rFonts w:ascii="Times New Roman"/>
          <w:b w:val="false"/>
          <w:i w:val="false"/>
          <w:color w:val="000000"/>
          <w:sz w:val="28"/>
        </w:rPr>
        <w:t>қағидасы</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2. Осы шешімнің орындалысын бақылау аудандық мәслихаттың халықты әлеуметтік қорғау, денсаулық сақтау, білім, мәдениет және жастар істері жөніндегі тұрақты комиссиясына (А. Аққайнановқа)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Борашев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25 желтоқсандағы</w:t>
            </w:r>
            <w:r>
              <w:br/>
            </w:r>
            <w:r>
              <w:rPr>
                <w:rFonts w:ascii="Times New Roman"/>
                <w:b w:val="false"/>
                <w:i w:val="false"/>
                <w:color w:val="000000"/>
                <w:sz w:val="20"/>
              </w:rPr>
              <w:t>№ ХХІХ-4 шешіміне 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2014 жылғы 25 желтоқсандағы</w:t>
            </w:r>
            <w:r>
              <w:br/>
            </w:r>
            <w:r>
              <w:rPr>
                <w:rFonts w:ascii="Times New Roman"/>
                <w:b w:val="false"/>
                <w:i w:val="false"/>
                <w:color w:val="000000"/>
                <w:sz w:val="20"/>
              </w:rPr>
              <w:t>№ ХХІХ-4 шешімімен бекітілген</w:t>
            </w:r>
          </w:p>
        </w:tc>
      </w:tr>
    </w:tbl>
    <w:bookmarkStart w:name="z8" w:id="0"/>
    <w:p>
      <w:pPr>
        <w:spacing w:after="0"/>
        <w:ind w:left="0"/>
        <w:jc w:val="left"/>
      </w:pPr>
      <w:r>
        <w:rPr>
          <w:rFonts w:ascii="Times New Roman"/>
          <w:b/>
          <w:i w:val="false"/>
          <w:color w:val="000000"/>
        </w:rPr>
        <w:t xml:space="preserve"> Қызылқоға ауданында тұратын аз қамтылған отбасыларға (азаматтарға) тұрғын үй көмегін көрсетудің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тұрғын үй көмегін көрсетудің Қағидасы (әрі қарай - Қағида)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2014 жылғы 5 наурыздағы №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Тұрғын</w:t>
      </w:r>
      <w:r>
        <w:rPr>
          <w:rFonts w:ascii="Times New Roman"/>
          <w:b w:val="false"/>
          <w:i w:val="false"/>
          <w:color w:val="000000"/>
          <w:sz w:val="28"/>
        </w:rPr>
        <w:t xml:space="preserve"> үй-коммуналдық</w:t>
      </w:r>
      <w:r>
        <w:rPr>
          <w:rFonts w:ascii="Times New Roman"/>
          <w:b w:val="false"/>
          <w:i w:val="false"/>
          <w:color w:val="000000"/>
          <w:sz w:val="28"/>
        </w:rPr>
        <w:t xml:space="preserve"> шаруашылық</w:t>
      </w:r>
      <w:r>
        <w:rPr>
          <w:rFonts w:ascii="Times New Roman"/>
          <w:b w:val="false"/>
          <w:i w:val="false"/>
          <w:color w:val="000000"/>
          <w:sz w:val="28"/>
        </w:rPr>
        <w:t xml:space="preserve"> саласындағы</w:t>
      </w:r>
      <w:r>
        <w:rPr>
          <w:rFonts w:ascii="Times New Roman"/>
          <w:b w:val="false"/>
          <w:i w:val="false"/>
          <w:color w:val="000000"/>
          <w:sz w:val="28"/>
        </w:rPr>
        <w:t xml:space="preserve"> мемлекеттік</w:t>
      </w:r>
      <w:r>
        <w:rPr>
          <w:rFonts w:ascii="Times New Roman"/>
          <w:b w:val="false"/>
          <w:i w:val="false"/>
          <w:color w:val="000000"/>
          <w:sz w:val="28"/>
        </w:rPr>
        <w:t xml:space="preserve"> көрсетілетін</w:t>
      </w:r>
      <w:r>
        <w:rPr>
          <w:rFonts w:ascii="Times New Roman"/>
          <w:b w:val="false"/>
          <w:i w:val="false"/>
          <w:color w:val="000000"/>
          <w:sz w:val="28"/>
        </w:rPr>
        <w:t xml:space="preserve"> қызметтер</w:t>
      </w:r>
      <w:r>
        <w:rPr>
          <w:rFonts w:ascii="Times New Roman"/>
          <w:b w:val="false"/>
          <w:i w:val="false"/>
          <w:color w:val="000000"/>
          <w:sz w:val="28"/>
        </w:rPr>
        <w:t xml:space="preserve"> стандарттарын</w:t>
      </w:r>
      <w:r>
        <w:rPr>
          <w:rFonts w:ascii="Times New Roman"/>
          <w:b w:val="false"/>
          <w:i w:val="false"/>
          <w:color w:val="000000"/>
          <w:sz w:val="28"/>
        </w:rPr>
        <w:t xml:space="preserve"> бекіту</w:t>
      </w:r>
      <w:r>
        <w:rPr>
          <w:rFonts w:ascii="Times New Roman"/>
          <w:b w:val="false"/>
          <w:i w:val="false"/>
          <w:color w:val="000000"/>
          <w:sz w:val="28"/>
        </w:rPr>
        <w:t xml:space="preserve"> туралы</w:t>
      </w:r>
      <w:r>
        <w:rPr>
          <w:rFonts w:ascii="Times New Roman"/>
          <w:b w:val="false"/>
          <w:i w:val="false"/>
          <w:color w:val="000000"/>
          <w:sz w:val="28"/>
        </w:rPr>
        <w:t>"</w:t>
      </w:r>
      <w:r>
        <w:rPr>
          <w:rFonts w:ascii="Times New Roman"/>
          <w:b w:val="false"/>
          <w:i w:val="false"/>
          <w:color w:val="000000"/>
          <w:sz w:val="28"/>
        </w:rPr>
        <w:t xml:space="preserve">, 2009 жылғы 30 желтоқсандағы № </w:t>
      </w:r>
      <w:r>
        <w:rPr>
          <w:rFonts w:ascii="Times New Roman"/>
          <w:b w:val="false"/>
          <w:i w:val="false"/>
          <w:color w:val="000000"/>
          <w:sz w:val="28"/>
        </w:rPr>
        <w:t>2314</w:t>
      </w:r>
      <w:r>
        <w:rPr>
          <w:rFonts w:ascii="Times New Roman"/>
          <w:b w:val="false"/>
          <w:i w:val="false"/>
          <w:color w:val="000000"/>
          <w:sz w:val="28"/>
        </w:rPr>
        <w:t xml:space="preserve"> "</w:t>
      </w:r>
      <w:r>
        <w:rPr>
          <w:rFonts w:ascii="Times New Roman"/>
          <w:b w:val="false"/>
          <w:i w:val="false"/>
          <w:color w:val="000000"/>
          <w:sz w:val="28"/>
        </w:rPr>
        <w:t>Тұрғын</w:t>
      </w:r>
      <w:r>
        <w:rPr>
          <w:rFonts w:ascii="Times New Roman"/>
          <w:b w:val="false"/>
          <w:i w:val="false"/>
          <w:color w:val="000000"/>
          <w:sz w:val="28"/>
        </w:rPr>
        <w:t xml:space="preserve"> үй</w:t>
      </w:r>
      <w:r>
        <w:rPr>
          <w:rFonts w:ascii="Times New Roman"/>
          <w:b w:val="false"/>
          <w:i w:val="false"/>
          <w:color w:val="000000"/>
          <w:sz w:val="28"/>
        </w:rPr>
        <w:t xml:space="preserve"> көмегін</w:t>
      </w:r>
      <w:r>
        <w:rPr>
          <w:rFonts w:ascii="Times New Roman"/>
          <w:b w:val="false"/>
          <w:i w:val="false"/>
          <w:color w:val="000000"/>
          <w:sz w:val="28"/>
        </w:rPr>
        <w:t xml:space="preserve"> көрсету</w:t>
      </w:r>
      <w:r>
        <w:rPr>
          <w:rFonts w:ascii="Times New Roman"/>
          <w:b w:val="false"/>
          <w:i w:val="false"/>
          <w:color w:val="000000"/>
          <w:sz w:val="28"/>
        </w:rPr>
        <w:t xml:space="preserve"> ережесін</w:t>
      </w:r>
      <w:r>
        <w:rPr>
          <w:rFonts w:ascii="Times New Roman"/>
          <w:b w:val="false"/>
          <w:i w:val="false"/>
          <w:color w:val="000000"/>
          <w:sz w:val="28"/>
        </w:rPr>
        <w:t xml:space="preserve"> бекіту</w:t>
      </w:r>
      <w:r>
        <w:rPr>
          <w:rFonts w:ascii="Times New Roman"/>
          <w:b w:val="false"/>
          <w:i w:val="false"/>
          <w:color w:val="000000"/>
          <w:sz w:val="28"/>
        </w:rPr>
        <w:t xml:space="preserve"> туралы</w:t>
      </w:r>
      <w:r>
        <w:rPr>
          <w:rFonts w:ascii="Times New Roman"/>
          <w:b w:val="false"/>
          <w:i w:val="false"/>
          <w:color w:val="000000"/>
          <w:sz w:val="28"/>
        </w:rPr>
        <w:t>"</w:t>
      </w:r>
      <w:r>
        <w:rPr>
          <w:rFonts w:ascii="Times New Roman"/>
          <w:b w:val="false"/>
          <w:i w:val="false"/>
          <w:color w:val="000000"/>
          <w:sz w:val="28"/>
        </w:rPr>
        <w:t xml:space="preserve">, 2009 жылғы 14 сәуірдегі № </w:t>
      </w:r>
      <w:r>
        <w:rPr>
          <w:rFonts w:ascii="Times New Roman"/>
          <w:b w:val="false"/>
          <w:i w:val="false"/>
          <w:color w:val="000000"/>
          <w:sz w:val="28"/>
        </w:rPr>
        <w:t>512</w:t>
      </w:r>
      <w:r>
        <w:rPr>
          <w:rFonts w:ascii="Times New Roman"/>
          <w:b w:val="false"/>
          <w:i w:val="false"/>
          <w:color w:val="000000"/>
          <w:sz w:val="28"/>
        </w:rPr>
        <w:t xml:space="preserve"> "</w:t>
      </w:r>
      <w:r>
        <w:rPr>
          <w:rFonts w:ascii="Times New Roman"/>
          <w:b w:val="false"/>
          <w:i w:val="false"/>
          <w:color w:val="000000"/>
          <w:sz w:val="28"/>
        </w:rPr>
        <w:t>Әлеуметтік</w:t>
      </w:r>
      <w:r>
        <w:rPr>
          <w:rFonts w:ascii="Times New Roman"/>
          <w:b w:val="false"/>
          <w:i w:val="false"/>
          <w:color w:val="000000"/>
          <w:sz w:val="28"/>
        </w:rPr>
        <w:t xml:space="preserve"> тұрғыдан</w:t>
      </w:r>
      <w:r>
        <w:rPr>
          <w:rFonts w:ascii="Times New Roman"/>
          <w:b w:val="false"/>
          <w:i w:val="false"/>
          <w:color w:val="000000"/>
          <w:sz w:val="28"/>
        </w:rPr>
        <w:t xml:space="preserve"> қорғалатын</w:t>
      </w:r>
      <w:r>
        <w:rPr>
          <w:rFonts w:ascii="Times New Roman"/>
          <w:b w:val="false"/>
          <w:i w:val="false"/>
          <w:color w:val="000000"/>
          <w:sz w:val="28"/>
        </w:rPr>
        <w:t xml:space="preserve"> азаматтарға</w:t>
      </w:r>
      <w:r>
        <w:rPr>
          <w:rFonts w:ascii="Times New Roman"/>
          <w:b w:val="false"/>
          <w:i w:val="false"/>
          <w:color w:val="000000"/>
          <w:sz w:val="28"/>
        </w:rPr>
        <w:t xml:space="preserve"> телекоммуникация </w:t>
      </w:r>
      <w:r>
        <w:rPr>
          <w:rFonts w:ascii="Times New Roman"/>
          <w:b w:val="false"/>
          <w:i w:val="false"/>
          <w:color w:val="000000"/>
          <w:sz w:val="28"/>
        </w:rPr>
        <w:t>қызметтерін</w:t>
      </w:r>
      <w:r>
        <w:rPr>
          <w:rFonts w:ascii="Times New Roman"/>
          <w:b w:val="false"/>
          <w:i w:val="false"/>
          <w:color w:val="000000"/>
          <w:sz w:val="28"/>
        </w:rPr>
        <w:t xml:space="preserve"> көрсеткені</w:t>
      </w:r>
      <w:r>
        <w:rPr>
          <w:rFonts w:ascii="Times New Roman"/>
          <w:b w:val="false"/>
          <w:i w:val="false"/>
          <w:color w:val="000000"/>
          <w:sz w:val="28"/>
        </w:rPr>
        <w:t xml:space="preserve"> үшін</w:t>
      </w:r>
      <w:r>
        <w:rPr>
          <w:rFonts w:ascii="Times New Roman"/>
          <w:b w:val="false"/>
          <w:i w:val="false"/>
          <w:color w:val="000000"/>
          <w:sz w:val="28"/>
        </w:rPr>
        <w:t xml:space="preserve"> абоненттік</w:t>
      </w:r>
      <w:r>
        <w:rPr>
          <w:rFonts w:ascii="Times New Roman"/>
          <w:b w:val="false"/>
          <w:i w:val="false"/>
          <w:color w:val="000000"/>
          <w:sz w:val="28"/>
        </w:rPr>
        <w:t xml:space="preserve"> төлемақы</w:t>
      </w:r>
      <w:r>
        <w:rPr>
          <w:rFonts w:ascii="Times New Roman"/>
          <w:b w:val="false"/>
          <w:i w:val="false"/>
          <w:color w:val="000000"/>
          <w:sz w:val="28"/>
        </w:rPr>
        <w:t xml:space="preserve"> тарифінің</w:t>
      </w:r>
      <w:r>
        <w:rPr>
          <w:rFonts w:ascii="Times New Roman"/>
          <w:b w:val="false"/>
          <w:i w:val="false"/>
          <w:color w:val="000000"/>
          <w:sz w:val="28"/>
        </w:rPr>
        <w:t xml:space="preserve"> көтерілуіне</w:t>
      </w:r>
      <w:r>
        <w:rPr>
          <w:rFonts w:ascii="Times New Roman"/>
          <w:b w:val="false"/>
          <w:i w:val="false"/>
          <w:color w:val="000000"/>
          <w:sz w:val="28"/>
        </w:rPr>
        <w:t xml:space="preserve"> өтемақы</w:t>
      </w:r>
      <w:r>
        <w:rPr>
          <w:rFonts w:ascii="Times New Roman"/>
          <w:b w:val="false"/>
          <w:i w:val="false"/>
          <w:color w:val="000000"/>
          <w:sz w:val="28"/>
        </w:rPr>
        <w:t xml:space="preserve"> төлеудің</w:t>
      </w:r>
      <w:r>
        <w:rPr>
          <w:rFonts w:ascii="Times New Roman"/>
          <w:b w:val="false"/>
          <w:i w:val="false"/>
          <w:color w:val="000000"/>
          <w:sz w:val="28"/>
        </w:rPr>
        <w:t xml:space="preserve"> кейбір</w:t>
      </w:r>
      <w:r>
        <w:rPr>
          <w:rFonts w:ascii="Times New Roman"/>
          <w:b w:val="false"/>
          <w:i w:val="false"/>
          <w:color w:val="000000"/>
          <w:sz w:val="28"/>
        </w:rPr>
        <w:t xml:space="preserve"> мәселелері</w:t>
      </w:r>
      <w:r>
        <w:rPr>
          <w:rFonts w:ascii="Times New Roman"/>
          <w:b w:val="false"/>
          <w:i w:val="false"/>
          <w:color w:val="000000"/>
          <w:sz w:val="28"/>
        </w:rPr>
        <w:t xml:space="preserve"> туралы</w:t>
      </w:r>
      <w:r>
        <w:rPr>
          <w:rFonts w:ascii="Times New Roman"/>
          <w:b w:val="false"/>
          <w:i w:val="false"/>
          <w:color w:val="000000"/>
          <w:sz w:val="28"/>
        </w:rPr>
        <w:t>"</w:t>
      </w:r>
      <w:r>
        <w:rPr>
          <w:rFonts w:ascii="Times New Roman"/>
          <w:b w:val="false"/>
          <w:i w:val="false"/>
          <w:color w:val="000000"/>
          <w:sz w:val="28"/>
        </w:rPr>
        <w:t xml:space="preserve"> қаулыларына сәйкес әзірленді және Қызылқоға ауданында тұратын аз қамтылған отбасыларға (азаматтарға) тұрғын үй көмегін көрсетудің мөлшері мен тәртібін айқындайды.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Осы Қағидада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1)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2)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3) көрсетілетін қызметті беруші – "Қызылқоға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4) көрсетілетін қызметті алушылар-тұрғын үй көмегін алуға құқығы бар, Қызылқоға ауданында тұрақты тұратын аз қамтылған отбасылар (азаматтар);</w:t>
      </w:r>
      <w:r>
        <w:br/>
      </w:r>
      <w:r>
        <w:rPr>
          <w:rFonts w:ascii="Times New Roman"/>
          <w:b w:val="false"/>
          <w:i w:val="false"/>
          <w:color w:val="000000"/>
          <w:sz w:val="28"/>
        </w:rPr>
        <w:t>
      </w:t>
      </w:r>
      <w:r>
        <w:rPr>
          <w:rFonts w:ascii="Times New Roman"/>
          <w:b w:val="false"/>
          <w:i w:val="false"/>
          <w:color w:val="000000"/>
          <w:sz w:val="28"/>
        </w:rPr>
        <w:t>5)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w:t>
      </w:r>
      <w:r>
        <w:rPr>
          <w:rFonts w:ascii="Times New Roman"/>
          <w:b w:val="false"/>
          <w:i w:val="false"/>
          <w:color w:val="000000"/>
          <w:sz w:val="28"/>
        </w:rPr>
        <w:t>6) кондоминиум объектісінің ортақ мүлкін күтіп-ұстауға жұмсалатын шығыстар - үй-жайлардың (пәтерлердiң) меншік иелерінің жалпы жиналыстың шешімімен белгіленген ай сайынғы жарналар арқылы кондоминиум объектісінің ортақ мүлкін пайдалануға және жөндеуге, жер учаскесін күтіп-ұстауға, коммуналдық қызметтерді тұтынуды есептеудің үйге ортақ аспаптарын сатып алуға, орнатуға, пайдалануға және салыстырып тексеруге, кондоминиум объектісінің ортақ мүлкін күтіп-ұстауға тұтынылған коммуналдық қызметтерді төлеуге, сондай-ақ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w:t>
      </w:r>
      <w:r>
        <w:br/>
      </w:r>
      <w:r>
        <w:rPr>
          <w:rFonts w:ascii="Times New Roman"/>
          <w:b w:val="false"/>
          <w:i w:val="false"/>
          <w:color w:val="000000"/>
          <w:sz w:val="28"/>
        </w:rPr>
        <w:t>
      </w:t>
      </w:r>
      <w:r>
        <w:rPr>
          <w:rFonts w:ascii="Times New Roman"/>
          <w:b w:val="false"/>
          <w:i w:val="false"/>
          <w:color w:val="000000"/>
          <w:sz w:val="28"/>
        </w:rPr>
        <w:t>7) ЭЦҚ-электронды цифрлық қолтаңба (әрі қарай - ЭЦҚ).</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Атырау облысы Қызылқоға аудандық мәслихатының 27.03.2015 № </w:t>
      </w:r>
      <w:r>
        <w:rPr>
          <w:rFonts w:ascii="Times New Roman"/>
          <w:b w:val="false"/>
          <w:i w:val="false"/>
          <w:color w:val="ff0000"/>
          <w:sz w:val="28"/>
        </w:rPr>
        <w:t>XXX-6</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бес пайызбен қатынасы.</w:t>
      </w:r>
      <w:r>
        <w:br/>
      </w:r>
      <w:r>
        <w:rPr>
          <w:rFonts w:ascii="Times New Roman"/>
          <w:b w:val="false"/>
          <w:i w:val="false"/>
          <w:color w:val="000000"/>
          <w:sz w:val="28"/>
        </w:rPr>
        <w:t>
      </w:t>
      </w:r>
      <w:r>
        <w:rPr>
          <w:rFonts w:ascii="Times New Roman"/>
          <w:b w:val="false"/>
          <w:i w:val="false"/>
          <w:color w:val="000000"/>
          <w:sz w:val="28"/>
        </w:rPr>
        <w:t>3. Тұрғын үйді (пәтерлерді) күтіп-ұстауға, коммуналдық қызметтер мен байланыс қызметтерін тұтынуға жұмсалатын шығындардың көлем нормалары коммуналдық кәсіпорындарымен белгіленеді.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Тұрғын үй көмегін тағайындау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4. Көрсетілетін қызмет алушы (не сенімхат бойынша оның өкілі) өтініш берген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1) халыққа қызмет көрсету орталығына:</w:t>
      </w:r>
      <w:r>
        <w:br/>
      </w:r>
      <w:r>
        <w:rPr>
          <w:rFonts w:ascii="Times New Roman"/>
          <w:b w:val="false"/>
          <w:i w:val="false"/>
          <w:color w:val="000000"/>
          <w:sz w:val="28"/>
        </w:rPr>
        <w:t xml:space="preserve">
      осы Қағидадағы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w:t>
      </w:r>
      <w:r>
        <w:rPr>
          <w:rFonts w:ascii="Times New Roman"/>
          <w:b w:val="false"/>
          <w:i w:val="false"/>
          <w:color w:val="000000"/>
          <w:sz w:val="28"/>
        </w:rPr>
        <w:t>өтініш</w:t>
      </w:r>
      <w:r>
        <w:rPr>
          <w:rFonts w:ascii="Times New Roman"/>
          <w:b w:val="false"/>
          <w:i w:val="false"/>
          <w:color w:val="000000"/>
          <w:sz w:val="28"/>
        </w:rPr>
        <w:t>;</w:t>
      </w:r>
      <w:r>
        <w:br/>
      </w:r>
      <w:r>
        <w:rPr>
          <w:rFonts w:ascii="Times New Roman"/>
          <w:b w:val="false"/>
          <w:i w:val="false"/>
          <w:color w:val="000000"/>
          <w:sz w:val="28"/>
        </w:rPr>
        <w:t>
      көрсетілетін қызметті алушының жеке басын куәландыратын құжат (түпнұсқа көрсетілетін қызметті алушының жеке басын сәйкестендіру үшін ұсынылады);</w:t>
      </w:r>
      <w:r>
        <w:br/>
      </w:r>
      <w:r>
        <w:rPr>
          <w:rFonts w:ascii="Times New Roman"/>
          <w:b w:val="false"/>
          <w:i w:val="false"/>
          <w:color w:val="000000"/>
          <w:sz w:val="28"/>
        </w:rPr>
        <w:t xml:space="preserve">
      осы Қағидадағы </w:t>
      </w:r>
      <w:r>
        <w:rPr>
          <w:rFonts w:ascii="Times New Roman"/>
          <w:b w:val="false"/>
          <w:i w:val="false"/>
          <w:color w:val="000000"/>
          <w:sz w:val="28"/>
        </w:rPr>
        <w:t>2-қосымшаның</w:t>
      </w:r>
      <w:r>
        <w:rPr>
          <w:rFonts w:ascii="Times New Roman"/>
          <w:b w:val="false"/>
          <w:i w:val="false"/>
          <w:color w:val="000000"/>
          <w:sz w:val="28"/>
        </w:rPr>
        <w:t xml:space="preserve"> 1, 5, 6, 7-тармақтарында, 8 тармағының 2) тармақшасында және 10-тармағында көрсетілген отбасының табысын растайтын </w:t>
      </w:r>
      <w:r>
        <w:rPr>
          <w:rFonts w:ascii="Times New Roman"/>
          <w:b w:val="false"/>
          <w:i w:val="false"/>
          <w:color w:val="000000"/>
          <w:sz w:val="28"/>
        </w:rPr>
        <w:t>құжаттар</w:t>
      </w:r>
      <w:r>
        <w:rPr>
          <w:rFonts w:ascii="Times New Roman"/>
          <w:b w:val="false"/>
          <w:i w:val="false"/>
          <w:color w:val="000000"/>
          <w:sz w:val="28"/>
        </w:rPr>
        <w:t xml:space="preserve">; </w:t>
      </w:r>
      <w:r>
        <w:br/>
      </w:r>
      <w:r>
        <w:rPr>
          <w:rFonts w:ascii="Times New Roman"/>
          <w:b w:val="false"/>
          <w:i w:val="false"/>
          <w:color w:val="000000"/>
          <w:sz w:val="28"/>
        </w:rPr>
        <w:t>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2) www.egov.kz порталына:</w:t>
      </w:r>
      <w:r>
        <w:br/>
      </w: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xml:space="preserve">
      осы Қағидадағы </w:t>
      </w:r>
      <w:r>
        <w:rPr>
          <w:rFonts w:ascii="Times New Roman"/>
          <w:b w:val="false"/>
          <w:i w:val="false"/>
          <w:color w:val="000000"/>
          <w:sz w:val="28"/>
        </w:rPr>
        <w:t>2-қосымшаның</w:t>
      </w:r>
      <w:r>
        <w:rPr>
          <w:rFonts w:ascii="Times New Roman"/>
          <w:b w:val="false"/>
          <w:i w:val="false"/>
          <w:color w:val="000000"/>
          <w:sz w:val="28"/>
        </w:rPr>
        <w:t xml:space="preserve"> 1, 5, 6, 7-тармақтарында, 8 тармағының 2) тармақшасында және 10-тармағында көрсетілген отбасының табысын растайтын құжаттардың электрондық көшірмелері; </w:t>
      </w:r>
      <w:r>
        <w:br/>
      </w:r>
      <w:r>
        <w:rPr>
          <w:rFonts w:ascii="Times New Roman"/>
          <w:b w:val="false"/>
          <w:i w:val="false"/>
          <w:color w:val="000000"/>
          <w:sz w:val="28"/>
        </w:rPr>
        <w:t>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коммуналдық қызметтерді тұтынуға арналған шоттың электрондық көшірмесі;</w:t>
      </w:r>
      <w:r>
        <w:br/>
      </w: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r>
        <w:br/>
      </w:r>
      <w:r>
        <w:rPr>
          <w:rFonts w:ascii="Times New Roman"/>
          <w:b w:val="false"/>
          <w:i w:val="false"/>
          <w:color w:val="000000"/>
          <w:sz w:val="28"/>
        </w:rPr>
        <w:t>
      </w:t>
      </w:r>
      <w:r>
        <w:rPr>
          <w:rFonts w:ascii="Times New Roman"/>
          <w:b w:val="false"/>
          <w:i w:val="false"/>
          <w:color w:val="000000"/>
          <w:sz w:val="28"/>
        </w:rPr>
        <w:t>5. Тұрғын үй көмегі жергілікті бюджет қаражаты есебінен Қызылқоға ауданында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1)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w:t>
      </w:r>
      <w:r>
        <w:rPr>
          <w:rFonts w:ascii="Times New Roman"/>
          <w:b w:val="false"/>
          <w:i w:val="false"/>
          <w:color w:val="000000"/>
          <w:sz w:val="28"/>
        </w:rPr>
        <w:t>2) тұрғын үйдің меншік иелері немесе жалдаушылар (қосымша жалдаушылары) болып табылатын отбасыларға (азаматтарға) коммуналдық қызметтерді және телекоммуникация желісіне қосылған телефон абоненттік төлемақының өсуі бөлігінде байланыс қызметтерін тұтынуға;</w:t>
      </w:r>
      <w:r>
        <w:br/>
      </w:r>
      <w:r>
        <w:rPr>
          <w:rFonts w:ascii="Times New Roman"/>
          <w:b w:val="false"/>
          <w:i w:val="false"/>
          <w:color w:val="000000"/>
          <w:sz w:val="28"/>
        </w:rPr>
        <w:t>
      </w:t>
      </w:r>
      <w:r>
        <w:rPr>
          <w:rFonts w:ascii="Times New Roman"/>
          <w:b w:val="false"/>
          <w:i w:val="false"/>
          <w:color w:val="000000"/>
          <w:sz w:val="28"/>
        </w:rPr>
        <w:t>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5-тармаққа өзгеріс енгізілді - Атырау облысы Қызылқоға аудандық мәслихатының 27.03.2015 № </w:t>
      </w:r>
      <w:r>
        <w:rPr>
          <w:rFonts w:ascii="Times New Roman"/>
          <w:b w:val="false"/>
          <w:i w:val="false"/>
          <w:color w:val="ff0000"/>
          <w:sz w:val="28"/>
        </w:rPr>
        <w:t>XXX-6</w:t>
      </w:r>
      <w:r>
        <w:rPr>
          <w:rFonts w:ascii="Times New Roman"/>
          <w:b w:val="false"/>
          <w:i w:val="false"/>
          <w:color w:val="ff0000"/>
          <w:sz w:val="28"/>
        </w:rPr>
        <w:t xml:space="preserve"> шешімімен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6. Өтініш иесі табысы туралы толық емес немесе дұрыс емес мәліметтер ұсынған жағдайда жиынтық табысты есептеу жүргізілмейді.</w:t>
      </w:r>
      <w:r>
        <w:br/>
      </w:r>
      <w:r>
        <w:rPr>
          <w:rFonts w:ascii="Times New Roman"/>
          <w:b w:val="false"/>
          <w:i w:val="false"/>
          <w:color w:val="000000"/>
          <w:sz w:val="28"/>
        </w:rPr>
        <w:t>
      </w:t>
      </w:r>
      <w:r>
        <w:rPr>
          <w:rFonts w:ascii="Times New Roman"/>
          <w:b w:val="false"/>
          <w:i w:val="false"/>
          <w:color w:val="000000"/>
          <w:sz w:val="28"/>
        </w:rPr>
        <w:t>7. Тұрғын үй көмегін алушы он күн мерзімде тұрғын үй көмегінің мөлшерін өзгертуге және оны алу құқығы үшін негіз бола алатын жағдайлар туралы уәкілетті органға хабарлайды.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Тұрғын үй көмегін алуға үміткер отбасының (азаматтың) жиынтық табысын есептеу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Отбасының (азаматтың) жиынтық табысын есептеу Қазақстан Республикасы Құрылыс және тұрғын үй–коммуналдық шаруашылық істері Агенттігі Төрағасының 2011 жылғы 5 желтоқсандағы № 471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қағидасымен айқындалады.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Тұрғын үй көмегін қаржыландыру және төлеу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9. Аз қамтылған отбасыларға (азаматтарға) тұрғын үй көмегі төлемін қаржыландыру аудандық бюджетте осы мақсатқа сәйкесті жылға қаралған қаржы есебінен жүзеге асырылады.</w:t>
      </w:r>
      <w:r>
        <w:br/>
      </w:r>
      <w:r>
        <w:rPr>
          <w:rFonts w:ascii="Times New Roman"/>
          <w:b w:val="false"/>
          <w:i w:val="false"/>
          <w:color w:val="000000"/>
          <w:sz w:val="28"/>
        </w:rPr>
        <w:t>
      </w:t>
      </w:r>
      <w:r>
        <w:rPr>
          <w:rFonts w:ascii="Times New Roman"/>
          <w:b w:val="false"/>
          <w:i w:val="false"/>
          <w:color w:val="000000"/>
          <w:sz w:val="28"/>
        </w:rPr>
        <w:t>10. Тұрғын үй көмегін төлеу екінші деңгейлі банктер арқылы жүзеге асырылады.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Қорытынды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11. Осы Қағидамен реттелмеген қатынастар Қазақстан Республикасының қолданыстағы заңнамаларына сәйкес реттеледі.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ауданында тұратын</w:t>
            </w:r>
            <w:r>
              <w:br/>
            </w:r>
            <w:r>
              <w:rPr>
                <w:rFonts w:ascii="Times New Roman"/>
                <w:b w:val="false"/>
                <w:i w:val="false"/>
                <w:color w:val="000000"/>
                <w:sz w:val="20"/>
              </w:rPr>
              <w:t>аз қамтылған отбасыларға</w:t>
            </w:r>
            <w:r>
              <w:br/>
            </w:r>
            <w:r>
              <w:rPr>
                <w:rFonts w:ascii="Times New Roman"/>
                <w:b w:val="false"/>
                <w:i w:val="false"/>
                <w:color w:val="000000"/>
                <w:sz w:val="20"/>
              </w:rPr>
              <w:t>(азаматтарға) тұрғын үй көмегін</w:t>
            </w:r>
            <w:r>
              <w:br/>
            </w:r>
            <w:r>
              <w:rPr>
                <w:rFonts w:ascii="Times New Roman"/>
                <w:b w:val="false"/>
                <w:i w:val="false"/>
                <w:color w:val="000000"/>
                <w:sz w:val="20"/>
              </w:rPr>
              <w:t>көрсетудің қағидасына 1 қосымша</w:t>
            </w:r>
          </w:p>
        </w:tc>
      </w:tr>
    </w:tbl>
    <w:bookmarkStart w:name="z36" w:id="1"/>
    <w:p>
      <w:pPr>
        <w:spacing w:after="0"/>
        <w:ind w:left="0"/>
        <w:jc w:val="left"/>
      </w:pPr>
      <w:r>
        <w:rPr>
          <w:rFonts w:ascii="Times New Roman"/>
          <w:b/>
          <w:i w:val="false"/>
          <w:color w:val="000000"/>
        </w:rPr>
        <w:t xml:space="preserve"> Тұрғын үй көмегін тағайындау туралы өтініш</w:t>
      </w:r>
    </w:p>
    <w:bookmarkEnd w:id="1"/>
    <w:p>
      <w:pPr>
        <w:spacing w:after="0"/>
        <w:ind w:left="0"/>
        <w:jc w:val="left"/>
      </w:pPr>
      <w:r>
        <w:rPr>
          <w:rFonts w:ascii="Times New Roman"/>
          <w:b w:val="false"/>
          <w:i w:val="false"/>
          <w:color w:val="000000"/>
          <w:sz w:val="28"/>
        </w:rPr>
        <w:t>       Мен ___________________________________________________________</w:t>
      </w:r>
      <w:r>
        <w:br/>
      </w:r>
      <w:r>
        <w:rPr>
          <w:rFonts w:ascii="Times New Roman"/>
          <w:b w:val="false"/>
          <w:i w:val="false"/>
          <w:color w:val="000000"/>
          <w:sz w:val="28"/>
        </w:rPr>
        <w:t>
       (тегі, аты, әкесінің аты (бар болса), туған жылы) тұрғын үйдің меншік иесі (жалдаушы) болып табыламын, жеке куәлік № _____________, ____________________ берген.</w:t>
      </w:r>
      <w:r>
        <w:br/>
      </w:r>
      <w:r>
        <w:rPr>
          <w:rFonts w:ascii="Times New Roman"/>
          <w:b w:val="false"/>
          <w:i w:val="false"/>
          <w:color w:val="000000"/>
          <w:sz w:val="28"/>
        </w:rPr>
        <w:t>
       Тұрғын үйді күтіп-ұстауға және тұтынылған тұрғын үй-коммуналдық қызметтерге ақы төлеу жөніндегі шығындарды өтеу үшін _______________________________________</w:t>
      </w:r>
      <w:r>
        <w:br/>
      </w:r>
      <w:r>
        <w:rPr>
          <w:rFonts w:ascii="Times New Roman"/>
          <w:b w:val="false"/>
          <w:i w:val="false"/>
          <w:color w:val="000000"/>
          <w:sz w:val="28"/>
        </w:rPr>
        <w:t>
       мекенжайы бойынша ______________ адамнан тұратын менің отбасыма тұрғын үй көмегін тағайындауды сұраймын.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6407"/>
        <w:gridCol w:w="1473"/>
        <w:gridCol w:w="1473"/>
        <w:gridCol w:w="1474"/>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отбасы мүшелері Т.А.Ә.</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қатынасы</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мәртебесі</w:t>
            </w: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Өтінішке _______ дана қажетті құжаттарды қоса беремін.</w:t>
      </w:r>
      <w:r>
        <w:br/>
      </w:r>
      <w:r>
        <w:rPr>
          <w:rFonts w:ascii="Times New Roman"/>
          <w:b w:val="false"/>
          <w:i w:val="false"/>
          <w:color w:val="000000"/>
          <w:sz w:val="28"/>
        </w:rPr>
        <w:t>
       Жеке шотының №___________________, банктің атауы __________________</w:t>
      </w:r>
      <w:r>
        <w:br/>
      </w:r>
      <w:r>
        <w:rPr>
          <w:rFonts w:ascii="Times New Roman"/>
          <w:b w:val="false"/>
          <w:i w:val="false"/>
          <w:color w:val="000000"/>
          <w:sz w:val="28"/>
        </w:rPr>
        <w:t>
       Күні: 20__ жылғы "____" ______ Өтініш берушінің қолы 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ауданында тұратын</w:t>
            </w:r>
            <w:r>
              <w:br/>
            </w:r>
            <w:r>
              <w:rPr>
                <w:rFonts w:ascii="Times New Roman"/>
                <w:b w:val="false"/>
                <w:i w:val="false"/>
                <w:color w:val="000000"/>
                <w:sz w:val="20"/>
              </w:rPr>
              <w:t>аз қамтылған отбасыларға</w:t>
            </w:r>
            <w:r>
              <w:br/>
            </w:r>
            <w:r>
              <w:rPr>
                <w:rFonts w:ascii="Times New Roman"/>
                <w:b w:val="false"/>
                <w:i w:val="false"/>
                <w:color w:val="000000"/>
                <w:sz w:val="20"/>
              </w:rPr>
              <w:t>(азаматтарға) тұрғын үй көмегін</w:t>
            </w:r>
            <w:r>
              <w:br/>
            </w:r>
            <w:r>
              <w:rPr>
                <w:rFonts w:ascii="Times New Roman"/>
                <w:b w:val="false"/>
                <w:i w:val="false"/>
                <w:color w:val="000000"/>
                <w:sz w:val="20"/>
              </w:rPr>
              <w:t>көрсетудің қағидасына 2 қосымша</w:t>
            </w:r>
          </w:p>
        </w:tc>
      </w:tr>
    </w:tbl>
    <w:bookmarkStart w:name="z38" w:id="2"/>
    <w:p>
      <w:pPr>
        <w:spacing w:after="0"/>
        <w:ind w:left="0"/>
        <w:jc w:val="left"/>
      </w:pPr>
      <w:r>
        <w:rPr>
          <w:rFonts w:ascii="Times New Roman"/>
          <w:b/>
          <w:i w:val="false"/>
          <w:color w:val="000000"/>
        </w:rPr>
        <w:t xml:space="preserve"> Отбасының табысын растайтын құжаттар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5003"/>
        <w:gridCol w:w="6110"/>
      </w:tblGrid>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Талап</w:t>
            </w: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Ұсыну түрі</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Еңбекақы түрінде алынатын табыстар</w:t>
            </w: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алушының жұмыс орнынан еңбекақысы туралы анықтама</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төлемдер түрінде алынатын табыстар</w:t>
            </w: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басқа да қызмет түрлерінен түсетін табыстар</w:t>
            </w: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және асырауындағы басқа да адамдарға алименттер түріндегі табыстар</w:t>
            </w: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мүлікті және көлік құралдарын жалға беруден және сатудан</w:t>
            </w: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мүлікті және көлік құралдарын жалға беру мен сату туралы көрсетілетін қызметті алушыдан еркін нысандағы түсініктеме</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мүлікті, көлік құралдарын және басқа да мүлікті сыйға тарту, мұрагерлікке алу түрінде алынған</w:t>
            </w: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алу-сату туралы шарттың көшірмесі</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Ақша салымдары және депозиттер бойынша сыйақы (мүдде) түрінде</w:t>
            </w: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Жинақ кітапшаларының көшірмесі</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алушылардың стипендиясы</w:t>
            </w: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Жоғары оқу орындарындағы білім алушылар үшін анықтаманы ұсыну талап етілмейді, ХҚО-ның қызметкері тиісті мемлекеттік ақпараттық жүйелерден алады;</w:t>
            </w:r>
            <w:r>
              <w:br/>
            </w:r>
            <w:r>
              <w:rPr>
                <w:rFonts w:ascii="Times New Roman"/>
                <w:b w:val="false"/>
                <w:i w:val="false"/>
                <w:color w:val="000000"/>
                <w:sz w:val="20"/>
              </w:rPr>
              <w:t>
2) Орта оқу орындардағы білім алушылар үшін стипендиядан алынатын табысты растайтын анықтаманың көшірмесі</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Азаматтың жұмыссыз мәртебесін растау</w:t>
            </w: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Ұсыну талап етілмейді, ХҚО-ның қызметкері тиісті мемлекеттік ақпараттық жүйелерден алады</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шаруашылықтан - мал мен құс ұстауды, бағбандықты, бақша өсіруді қамтитын үй жанындағы шаруашылықтан түсетін табыс</w:t>
            </w: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 мал мен құс ұстауды, бағбандықты, бақша өсіруді қамтитын үй жанындағы шаруашылық туралы жергілікті атқарушы органнан анықтама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