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e0d38" w14:textId="38e0d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Тасшағыл ауылы аумағында шектеу іс-шараларын белгілеу туралы</w:t>
      </w:r>
    </w:p>
    <w:p>
      <w:pPr>
        <w:spacing w:after="0"/>
        <w:ind w:left="0"/>
        <w:jc w:val="both"/>
      </w:pPr>
      <w:r>
        <w:rPr>
          <w:rFonts w:ascii="Times New Roman"/>
          <w:b w:val="false"/>
          <w:i w:val="false"/>
          <w:color w:val="000000"/>
          <w:sz w:val="28"/>
        </w:rPr>
        <w:t>Атырау облысы Қызылқоға ауданы Тасшағыл ауылдық округі әкімінің 2014 жылғы 14 қарашадағы № 8 шешімі. Атырау облысының Әділет департаментінде 2014 жылғы 21 қарашада № 3043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 Қазақстан Республикасының 2001 жылғы 23 қаңтардағы Заңының</w:t>
      </w:r>
      <w:r>
        <w:rPr>
          <w:rFonts w:ascii="Times New Roman"/>
          <w:b w:val="false"/>
          <w:i w:val="false"/>
          <w:color w:val="000000"/>
          <w:sz w:val="28"/>
        </w:rPr>
        <w:t xml:space="preserve"> 35 бабына</w:t>
      </w:r>
      <w:r>
        <w:rPr>
          <w:rFonts w:ascii="Times New Roman"/>
          <w:b w:val="false"/>
          <w:i w:val="false"/>
          <w:color w:val="000000"/>
          <w:sz w:val="28"/>
        </w:rPr>
        <w:t>, "Ветеринария туралы" Қазақстан Республикасының 2002 жылғы 10 шілдедегі Заңының</w:t>
      </w:r>
      <w:r>
        <w:rPr>
          <w:rFonts w:ascii="Times New Roman"/>
          <w:b w:val="false"/>
          <w:i w:val="false"/>
          <w:color w:val="000000"/>
          <w:sz w:val="28"/>
        </w:rPr>
        <w:t xml:space="preserve"> 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 басшысының 2014 жылғы 10 қарашасындағы № 367 ұсынысы негізінде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Тасшағыл ауылы аумағында өлген бір қасқырдан құтыру ауруына оң нәтиже беруіне байланысты, шектеу іс-шаралары белгіленсін.</w:t>
      </w:r>
      <w:r>
        <w:br/>
      </w:r>
      <w:r>
        <w:rPr>
          <w:rFonts w:ascii="Times New Roman"/>
          <w:b w:val="false"/>
          <w:i w:val="false"/>
          <w:color w:val="000000"/>
          <w:sz w:val="28"/>
        </w:rPr>
        <w:t xml:space="preserve">
      2. </w:t>
      </w:r>
      <w:r>
        <w:rPr>
          <w:rFonts w:ascii="Times New Roman"/>
          <w:b w:val="false"/>
          <w:i w:val="false"/>
          <w:color w:val="000000"/>
          <w:sz w:val="28"/>
        </w:rPr>
        <w:t>Атырау облысы Денсаулық сақтау басқармасының "Қызылқоға аудандық орталық ауруханасы" шаруашылық жүргізу құқығындағы коммуналдық мемлекеттік кәсіпорнына (келісім бойынша), "Қазақстан Республикасы Тұтынушылардың құқықтарын қорғау агенттігінің Атырау облысы тұтынушылардың құқықтарын қорғау департаментінің Қызылқоға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xml:space="preserve">
      3. </w:t>
      </w:r>
      <w:r>
        <w:rPr>
          <w:rFonts w:ascii="Times New Roman"/>
          <w:b w:val="false"/>
          <w:i w:val="false"/>
          <w:color w:val="000000"/>
          <w:sz w:val="28"/>
        </w:rPr>
        <w:t>Осы шешімнің орындалуын бақылауды өзіме қалдырамын.</w:t>
      </w:r>
      <w:r>
        <w:br/>
      </w:r>
      <w:r>
        <w:rPr>
          <w:rFonts w:ascii="Times New Roman"/>
          <w:b w:val="false"/>
          <w:i w:val="false"/>
          <w:color w:val="000000"/>
          <w:sz w:val="28"/>
        </w:rPr>
        <w:t xml:space="preserve">
      4. </w:t>
      </w:r>
      <w:r>
        <w:rPr>
          <w:rFonts w:ascii="Times New Roman"/>
          <w:b w:val="false"/>
          <w:i w:val="false"/>
          <w:color w:val="000000"/>
          <w:sz w:val="28"/>
        </w:rPr>
        <w:t>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1"/>
        <w:gridCol w:w="4199"/>
      </w:tblGrid>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Тасшағыл ауылдық округінің әкімі</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Қуанишов</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басқармасының "Қызылқоға аудандық</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орталық ауруханасы" шаруашылық</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жүргізу құқығындағы коммуналдық</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кәсіпорнының бас дәрігері</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"13" қараша 2014 жыл</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Тұтынушылардың құқықтарын қорғау</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агенттігінің Атырау облысы</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тұтынушылардың құқықтарын</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қорғау департаментінің Қызылқоға</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тұтынушылардың құқықтарын</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қорғау басқармасы" республикалық</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 басшысының</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Асауова</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"13" қараша 2014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