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f19b" w14:textId="3def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2014 жылғы 30 мамырдағы № 36/248-5c шешімі. Оңтүстік Қазақстан облысының Әділет департаментінде 2014 жылғы 20 маусымда № 2703 болып тіркелді. Күшi жойылды - Оңтүстiк Қазақстан облысы Шымкент қалалық мәслихатының 2016 жылғы 14 маусымдағы № 3/36-6с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облысы Шымкент қалалық мәслихатының 14.06.2016 № 3/36-6с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Қазақстан Республикасының 2001 жылғы 23 қаңтардағы Заңының 8 бабының 3 тармағының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9 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Шымкент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Н.Жаңабаев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қалалық мәслихатының</w:t>
            </w:r>
            <w:r>
              <w:br/>
            </w:r>
            <w:r>
              <w:rPr>
                <w:rFonts w:ascii="Times New Roman"/>
                <w:b w:val="false"/>
                <w:i w:val="false"/>
                <w:color w:val="000000"/>
                <w:sz w:val="20"/>
              </w:rPr>
              <w:t>2014 жылғы 30 мамырдағы</w:t>
            </w:r>
            <w:r>
              <w:br/>
            </w:r>
            <w:r>
              <w:rPr>
                <w:rFonts w:ascii="Times New Roman"/>
                <w:b w:val="false"/>
                <w:i w:val="false"/>
                <w:color w:val="000000"/>
                <w:sz w:val="20"/>
              </w:rPr>
              <w:t>№ 36/248-5с шешімімен бекітілген</w:t>
            </w:r>
          </w:p>
        </w:tc>
      </w:tr>
    </w:tbl>
    <w:bookmarkStart w:name="z5" w:id="0"/>
    <w:p>
      <w:pPr>
        <w:spacing w:after="0"/>
        <w:ind w:left="0"/>
        <w:jc w:val="left"/>
      </w:pPr>
      <w:r>
        <w:rPr>
          <w:rFonts w:ascii="Times New Roman"/>
          <w:b/>
          <w:i w:val="false"/>
          <w:color w:val="000000"/>
        </w:rPr>
        <w:t xml:space="preserve"> Шымкент қалалық мәслихатының регламенті</w:t>
      </w:r>
      <w:r>
        <w:br/>
      </w:r>
      <w:r>
        <w:rPr>
          <w:rFonts w:ascii="Times New Roman"/>
          <w:b/>
          <w:i w:val="false"/>
          <w:color w:val="000000"/>
        </w:rPr>
        <w:t>1 бөлім.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Шымкент қалалық мәслихатының осы регламенті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Шымкент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Қалалық мәслихат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бөлім. Қалалық мәслихат сессияларын өткізу тәртібі</w:t>
      </w:r>
      <w:r>
        <w:br/>
      </w:r>
      <w:r>
        <w:rPr>
          <w:rFonts w:ascii="Times New Roman"/>
          <w:b/>
          <w:i w:val="false"/>
          <w:color w:val="000000"/>
        </w:rPr>
        <w:t>1 тарау. Қалалық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Қалалық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қалалық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Қалалық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Қалалық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Қалалық мәслихат депутаты сессия отырысына қатысу мүмкіндігі жоқтығы жайлы себептерін көрсетіп, сессия өткізілетін күнге дейін кемінде бір күн бұрын қалалық мәслихат хатшысын хабардар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қалалық мәслихаттың бірінші сессиясын депутаттардың қалалық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Қалалық мәслихаттың бірінші сессиясын қалалық аумақтық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Қалалық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Қалалық мәслихаттың кезекті сессиясы кемінде жылына төрт рет шақырылады және оны қалалық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Қалалық мәслихаттың кезектен тыс сессиясын қалалық мәслихатқа сайланған депутаттар санының кемінде үштен бірінің, сондай-ақ қала әкімінің ұсынысы бойынша қалалық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Қалалық мәслихат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қала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Қалалық мәслихат хатшысы сессияның қарауына енгізілетін мәселелер бойынша қажетті материалдарды депутаттарға және қала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қалалық мәслихат депутаты қызметтік міндеттерін орындаудан босатылады, оған қалалық бюджеттің қаражаты есебінен негізгі жұмыс орны бойынша орташа жалақысы, бірақ көрсетілген қызметте бір жылға дейінгі жұмыс өтілі бар қала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қалалық мәслихат жұмысының перспективалы жоспарының, мәслихат хатшысы, қалалық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тәртібінің толықтырулары мен өзгерістері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әкіммен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қалалық мәслихат сессияларына, Қазақстан Республикасы Парламентінің және облыстық мәслихаттың депутаттары, қала әкімі,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қалалық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тарау. Қалалық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белгіленбесе, қалалық мәслихат өз құзыретінің мәселелері бойынша қалалық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қалалық мәслихат хатшысына беріледі.</w:t>
      </w:r>
      <w:r>
        <w:br/>
      </w:r>
      <w:r>
        <w:rPr>
          <w:rFonts w:ascii="Times New Roman"/>
          <w:b w:val="false"/>
          <w:i w:val="false"/>
          <w:color w:val="000000"/>
          <w:sz w:val="28"/>
        </w:rPr>
        <w:t>
      Сессияның төрағасы немесе қалалық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қала әкімдігінің ұсынымы бойынша қалалық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20. Қалалық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қалалық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қалалық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27. Жоспарлардың, қаланы әлеуметтік-экономикалық дамыту бағдарламаларының, олардың орындалуы туралы есептердің, қаланы басқару схемаларының жобалары және қалалық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қалалық мәслихатқа кезекті сессияға дейін үш апта бұрын қалалық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28. Қалалық бюджетінің жобасы қалалық мәслихаттың тұрақты комиссияларында қаралады. Қалалық мәслихаттың тұрақты комиссиялары бюджеттің жобасын қарау жөніндегі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жұмыс тобының пікірін ескере отырып, тиісті негіздемелермен және есептермен қалалық бюджеттің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Қалалық бюджет облыстық бюджетті бекіту туралы облыстық мәслихаттың шешіміне қол қойылғаннан кейін екі апта мерзімнен кешіктірмей қалалық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Қала бюджеті нақтыланған кезде қалалық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бөлім.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Қалалық мәслихат қала әкімінің есептерін тыңдау жолымен қалалық бюджеттің, қаланы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Қалалық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Қала әкімнің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Қала әкімі ұсынған қаланы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қала әкiміне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Қалалық мәслихат сессия төрағасының және қалалық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Қалалық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Облыстың тексеру комиссиясының қалалық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35. Қалалық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Қала тұрғындарын қалалық мәслихаттың есебімен жергілікті қоғамдастықтың жиындарында қалалық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бөлім.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Қалалық мәслихат депутаты қалалық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37. Сессия басталғанға дейін енгізілетін сауалдар сессияның төрағасына, қалалық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39. Қалалық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40. Депутаттық сауалға жауап бір айдан кешіктірілмейтін мерзімде жазбаша нысанда берілуі тиіс. Депутаттық сауалға берілген жауапқа сауал бағытталған лауазымды адам, немесе аталған лауазымды адамның міндетін ресми атқарушы адам қол қояды.</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бөлім. Мәслихаттың лауазымды адамдары, тұрақты комиссиялары және өзге де органдары, қалалық мәслихаттың депутаттық бірлестіктері</w:t>
      </w:r>
      <w:r>
        <w:br/>
      </w:r>
      <w:r>
        <w:rPr>
          <w:rFonts w:ascii="Times New Roman"/>
          <w:b/>
          <w:i w:val="false"/>
          <w:color w:val="000000"/>
        </w:rPr>
        <w:t>3 тарау. Қалалық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Қалалық мәслихаттың кезектi сессиясының төрағасы қалалық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қалалық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Қалалық мәслихат депутаты күнтiзбелiк бір жыл iшiнде қалалық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қалалық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42. Қалалық мәслихат сессиясының төрағасы:</w:t>
      </w:r>
      <w:r>
        <w:br/>
      </w:r>
      <w:r>
        <w:rPr>
          <w:rFonts w:ascii="Times New Roman"/>
          <w:b w:val="false"/>
          <w:i w:val="false"/>
          <w:color w:val="000000"/>
          <w:sz w:val="28"/>
        </w:rPr>
        <w:t>
      1) қалалық мәслихат сессиясын шақыру туралы шешiм қабылдайды;</w:t>
      </w:r>
      <w:r>
        <w:br/>
      </w:r>
      <w:r>
        <w:rPr>
          <w:rFonts w:ascii="Times New Roman"/>
          <w:b w:val="false"/>
          <w:i w:val="false"/>
          <w:color w:val="000000"/>
          <w:sz w:val="28"/>
        </w:rPr>
        <w:t>
      2) қалалық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қалалық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қалалық мәслихаттың сессиясында қабылданған немесе бекiтiлген қалалық мәслихат шешiмдерiне, хаттамаларға, өзге де құжаттарға қол қояды.</w:t>
      </w:r>
      <w:r>
        <w:br/>
      </w:r>
      <w:r>
        <w:rPr>
          <w:rFonts w:ascii="Times New Roman"/>
          <w:b w:val="false"/>
          <w:i w:val="false"/>
          <w:color w:val="000000"/>
          <w:sz w:val="28"/>
        </w:rPr>
        <w:t>
      Қалалық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Сессияның төрағасы қалалық мәслихаттың хатшысына кезекті еңбек демалысын беру, сондай-ақ оның сыйақы және қаладан тыс жерлерге іссапарға шығуы туралы шешімдер қабылдайды.</w:t>
      </w:r>
      <w:r>
        <w:br/>
      </w:r>
      <w:r>
        <w:rPr>
          <w:rFonts w:ascii="Times New Roman"/>
          <w:b w:val="false"/>
          <w:i w:val="false"/>
          <w:color w:val="000000"/>
          <w:sz w:val="28"/>
        </w:rPr>
        <w:t>
      </w:t>
      </w:r>
      <w:r>
        <w:rPr>
          <w:rFonts w:ascii="Times New Roman"/>
          <w:b w:val="false"/>
          <w:i w:val="false"/>
          <w:color w:val="000000"/>
          <w:sz w:val="28"/>
        </w:rPr>
        <w:t>43. Егер қалалық мәслихат сессиясында дауыс беру кезiнде депутаттардың дауысы тең бөлiнген жағдайда, қалалық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4 тарау. Қалалық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Бірінші сессияда қалалық мәслихат депутаттар арасынан қалалық мәслихаттың хатшысын сайлайды, ол тұрақты негізде жұмыс істейтін және мәслихатқа есеп беретін лауазымды адам болып табылады. Қалалық мәслихат хатшысы қалалық мәслихат өкілеттігінің мерзіміне сайланады.</w:t>
      </w:r>
      <w:r>
        <w:br/>
      </w:r>
      <w:r>
        <w:rPr>
          <w:rFonts w:ascii="Times New Roman"/>
          <w:b w:val="false"/>
          <w:i w:val="false"/>
          <w:color w:val="000000"/>
          <w:sz w:val="28"/>
        </w:rPr>
        <w:t xml:space="preserve">
      Қалалық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45. Қалалық мәслихат хатшысының лауазымына кандидатураларды қалалық мәслихаттың депутаттары қалалық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қалалық мәслихат депутаттарының жалпы санының көпшілік даусын алса, кандидат қалалық мәслихаттың хатшысы лауазымына сайланды деп есептеледі.</w:t>
      </w:r>
      <w:r>
        <w:br/>
      </w:r>
      <w:r>
        <w:rPr>
          <w:rFonts w:ascii="Times New Roman"/>
          <w:b w:val="false"/>
          <w:i w:val="false"/>
          <w:color w:val="000000"/>
          <w:sz w:val="28"/>
        </w:rPr>
        <w:t>
      Егер қалалық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46. Қалалық мәслихат хатшысының қалалық мәслихаттың тұрақты комиссияларының құрамына кіруге құқығы жоқ. Қалалық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 тарау. Қалалық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Мәслихат өз өкілеттігінің мерзіміне бірінші сессияда депутаттар қатарынан қалалық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қалалық мәслихат хатшысының ұсынысы бойынша қалалық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Қалалық мәслихаттың тұрақты комиссиялары төрағаларының кандидатуралары тұрақты комиссиялардың отырыстарына шығарылады. Кандидатуралардың санына шек қойылмайды. Қалалық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49. Қалалық мәслихаттың қарауына жатқызылған жекелеген мәселелерді сессияларда қарауға дайындау мақсатында, қалалық мәслихат не қалалық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қалалық мәслихат не қалалық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қалалық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Комиссия мүшесі тұрақты комиссияның отырысына қатысуға мүмкіндігі жоқтығы жайлы себептерін көрсетіп, комиссия өтетін күнге дейін кемінде бір күн бұрын тұрақты комиссия төрағасын хабардар етеді.</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6 тарау.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Қалалық мәслихат ашық дауыс беру арқылы депутаттар қатарынан құрамы тақ санды құрайтын есеп және редакциялық комиссияларын сайлайды.</w:t>
      </w:r>
      <w:r>
        <w:br/>
      </w:r>
      <w:r>
        <w:rPr>
          <w:rFonts w:ascii="Times New Roman"/>
          <w:b w:val="false"/>
          <w:i w:val="false"/>
          <w:color w:val="000000"/>
          <w:sz w:val="28"/>
        </w:rPr>
        <w:t>
      </w:t>
      </w:r>
      <w:r>
        <w:rPr>
          <w:rFonts w:ascii="Times New Roman"/>
          <w:b w:val="false"/>
          <w:i w:val="false"/>
          <w:color w:val="000000"/>
          <w:sz w:val="28"/>
        </w:rPr>
        <w:t>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Қатысушы депутаттардың жалпы санының басым даусымен ашық дауыспен қабылданған қалалық мәслихаттың шешімі бойынша, мәселелерді қарау кезінде жасырын дауыс қолданылуы мүмкін.</w:t>
      </w:r>
      <w:r>
        <w:br/>
      </w:r>
      <w:r>
        <w:rPr>
          <w:rFonts w:ascii="Times New Roman"/>
          <w:b w:val="false"/>
          <w:i w:val="false"/>
          <w:color w:val="000000"/>
          <w:sz w:val="28"/>
        </w:rPr>
        <w:t>
      Жасырын дауыс берудің уақыты мен орнын, оны өткізудің тәртібін есеп комиссиясы қалалық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7 тарау. Қалалық мәслихаттағы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Қалалық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Қалалық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бөлім.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Қалалық мәслихат депутаттары:</w:t>
      </w:r>
      <w:r>
        <w:br/>
      </w:r>
      <w:r>
        <w:rPr>
          <w:rFonts w:ascii="Times New Roman"/>
          <w:b w:val="false"/>
          <w:i w:val="false"/>
          <w:color w:val="000000"/>
          <w:sz w:val="28"/>
        </w:rPr>
        <w:t>
      1) бір-біріне және қалалық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қалалық мәслихаттың, қалалық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62. Қалалық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63. Қалалық мәслихат атынан өкілдік етуге арнайы өкілеттігі жоқ қалалық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64. Қалалық мәслихат депутатына өз міндеттерін орындамағаны және (немесе) тиісінше орындамағаны, сондай-ақ қалалық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бөлім. Қалалық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Қалалық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қалалық мәслихат аппараты құрылады.</w:t>
      </w:r>
      <w:r>
        <w:br/>
      </w:r>
      <w:r>
        <w:rPr>
          <w:rFonts w:ascii="Times New Roman"/>
          <w:b w:val="false"/>
          <w:i w:val="false"/>
          <w:color w:val="000000"/>
          <w:sz w:val="28"/>
        </w:rPr>
        <w:t>
      Қалалық мәслихат аппараты қалалық бюджет есебiнен қамтылатын мемлекеттiк мекеме болып табылады.</w:t>
      </w:r>
      <w:r>
        <w:br/>
      </w:r>
      <w:r>
        <w:rPr>
          <w:rFonts w:ascii="Times New Roman"/>
          <w:b w:val="false"/>
          <w:i w:val="false"/>
          <w:color w:val="000000"/>
          <w:sz w:val="28"/>
        </w:rPr>
        <w:t>
      Қалалық мәслихат аппараты туралы ережені қалалық мәслихат бекітеді.</w:t>
      </w:r>
      <w:r>
        <w:br/>
      </w:r>
      <w:r>
        <w:rPr>
          <w:rFonts w:ascii="Times New Roman"/>
          <w:b w:val="false"/>
          <w:i w:val="false"/>
          <w:color w:val="000000"/>
          <w:sz w:val="28"/>
        </w:rPr>
        <w:t>
      </w:t>
      </w:r>
      <w:r>
        <w:rPr>
          <w:rFonts w:ascii="Times New Roman"/>
          <w:b w:val="false"/>
          <w:i w:val="false"/>
          <w:color w:val="000000"/>
          <w:sz w:val="28"/>
        </w:rPr>
        <w:t>66. Қалалық мәслихат Қазақстан Республикасының заңнамасында белгiленген штат саны мен бөлінген қаражат лимитi шегiнде қалалық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67. Қалалық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Қалалық мәслихаттың өкiлеттiк мерзiмi аяқталғанда, қалалық мәслихат өкiлеттiгi мерзiмiнен бұрын тоқтатылған және оның депутаттарының жаңа құрамы сайланған жағдайларда, қалалық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