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06df" w14:textId="25d0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2013 жылғы 8 қазандағы № 19/115-V "Түркістан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2014 жылғы 19 желтоқсандағы № 38/209-V шешімі. Оңтүстік Қазақстан облысының Әділет департаментінде 2015 жылғы 12 қаңтарда № 2956 болып тіркелді. Күші жойылды - Түркістан облысы Түркістан қалалық мәслихатының 2019 жылғы 14 тамыздағы № 51/253-VI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Түркістан қалалық мәслихатының 14.08.2019 № 51/253-VI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Түркістан қалалық мәслихатының 2013 жылғы 8 қазандағы № 19/115-V "Түркістан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(Нормативтік құқықтық актілерді мемлекеттік тіркеу тізілімінде № 2389 тіркелген, 2013 жылғы 9 қарашадағы "Түркістан", "Туркистон"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"Түркістан қаласының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әлеуметтік көмек беру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Түркістан қаласының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бюджет қаражаты есебінен 1 айлық есептік көрсеткіш мөлшерінде әлеуметтік көмек берілсін.".</w:t>
      </w:r>
    </w:p>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Тәженов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Рысбеков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