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e96a" w14:textId="47ae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2013 жылғы 27 маусымдағы № 17-99-V "Мақтаарал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24 желтоқсандағы № 38-228-V шешімі. Оңтүстік Қазақстан облысының Әділет департаментінде 2015 жылғы 22 қаңтарда № 2970 болып тіркелді. Күші жойылды - Түркістан облысы Мақтарал аудандық мәслихатының 2018 жылғы 23 қарашадағы № 41-275-VI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Мақтарал аудандық мәслихатының 23.11.2018 № 41-275-VI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Мақтаарал аудандық мәслихатының 2013 жылғы 27 маусымдағы № 17-99-V "Мақтаарал ауданының ауылдық елді мекендерде тұратын және жұмыс істейтін мемлекеттік денсаулық сақтау, әлеуметтік қамсыздандыру, білім беру, мәдениет, спорт және ұйымдарының мамандарына отын сатып алуға әлеуметтік көмек беру туралы" (Нормативтік құқықтық актілерді мемлекеттік тіркеу тізілімінде № 2343 тіркелген, 2013 жылғы 9 тамыздағы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"Мақтаарал ауданының ауылдық елді мекендерде тұратын және жұмыс істейтін мемлекеттік әлеуметтік қамсыздандыру, білім беру, мәдениет, спорт және ұйымдарының мамандарына отын сатып алуға әлеуметтік көмек беру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Мақтаарал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мың теңге мөлшерінде әлеуметтік көмек берілсін.".</w:t>
      </w:r>
    </w:p>
    <w:bookmarkStart w:name="z5" w:id="4"/>
    <w:p>
      <w:pPr>
        <w:spacing w:after="0"/>
        <w:ind w:left="0"/>
        <w:jc w:val="both"/>
      </w:pP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