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2449" w14:textId="d422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орындарының жалпы санының үш проценті мөлшерінде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ауданы әкімдігінің 2014 жылғы 29 шілдедегі № 400 қаулысы. Оңтүстік Қазақстан облысының Әділет департаментінде 2014 жылғы 8 тамызда № 2761 болып тіркелді. Күші жойылды - Оңтүстiк Қазақстан облысы Ордабасы ауданы әкiмдiгiнiң 2016 жылғы 29 сәуірдегі № 180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Оңтүстiк Қазақстан облысы Ордабасы ауданы әкiмдiгiнiң 29.04.2016 № 180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санының үш проценті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Ә.Сәдірмекке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