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2da4" w14:textId="9eb2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2014 жылғы 11 ақпандағы № 108 қаулысы. Оңтүстік Қазақстан облысының Әділет департаментінде 2014 жылғы 19 ақпанда № 2536 болып тіркелді. Қолданылу мерзімінің аяқталуына байланысты күші жойылды - (Оңтүстік Қазақстан облысы Отырар ауданы әкімі аппаратының 2015 жылғы 16 қаңтардағы № 231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ауданы әкімі аппаратының 16.01.2015 № 231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жылы ақылы қоғамдық жұмыстар жүргiзілетін ұйымдардың тiзбесi, қоғамдық жұмыстардың түрлерi, көлемi және оларды қаржыландырудың көздерi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Оңтүстік Қазақстан облысы  Созақ ауданы әкімдігінің 30.06.2014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кейiн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Б.Ибадуллаевқа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С.Полатов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«11» ақпан № 108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бекiтiлген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ақылы қоғамдық жұмыстар жүргізілетін ұйымдардың тізбесі, қоғамдық жұмыстардың түрлері, көлемі және олардың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527"/>
        <w:gridCol w:w="1885"/>
        <w:gridCol w:w="4296"/>
        <w:gridCol w:w="2239"/>
      </w:tblGrid>
      <w:tr>
        <w:trPr>
          <w:trHeight w:val="12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жұмыстарға сұраныс (адам саны)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«Аққұм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 - 15000 шаршы метр, ағаш көшеттерін отырғызу- 320 түп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«Ақтөбе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 - 15000 шаршы метр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«Балтакөл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 - 15000 шаршы метр ағаш көшеттерін отырғызу- 250 түп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«Қарақоңыр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 - 15000 шаршы метр, ағаш көшеттерін отырғызу- 2500 түп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«Қарғалы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 - 15000 шаршы метр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«Қоғам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округінде көгалдандыру, көріктендіру, қоқыстардан тазарту - 15000 шаршы метр, ағаш көшеттерін отырғызу- 200 түп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0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«Көксарай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округінде көгалдандыру, көріктендіру, қоқыстардан тазарту - 25000 шаршы метр, ағаш көшеттерін отырғызу- 280 түп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«Маяқұм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округінде көгалдандыру, көріктендіру, қоқыстардан тазарту - 20000 шаршы метр, ағаш көшеттерін отырғызу- 5780 түп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«Отырар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 - 20000 шаршы метр, саябаққа көшет отырғызу 5000 түп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«Талапты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округінде көгалдандыру, көріктендіру, қоқыстардан тазарту - 20000 шаршы метр, ағаш көшеттерін отырғызу- 560 түп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«Темір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округінде көгалдандыру, көріктендіру, қоқыстардан тазарту - 20000 шаршы метр, ағаш көшеттерін отырғызу- 600 түп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«Шілік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округінде көгалдандыру, көріктендіру, қоқыстардан тазарту - 10000 шаршы метр, ағаш көшеттерін отырғызу- 1400 түп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«Шәуілдір ауыл округі әкімінің аппараты»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 көгалдандыру, көріктендіру, қоқыстардан тазарту - 60000 шаршы метр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 прокуратурасы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Аумақтардың көгалдандыру және абаттандырулары, бағалы қағаздарды, бандерольдерді, пошталарды жеткізу. Ғимараттардың қызметшісі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облыстық Ішкі істер Департаментінің Отырар ауданының ішкі істер бөлімі» мемлекеттік мекемесі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сақтауға көмек көрсету - 13 ауыл округі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денсаулық сақтау басқармасының «Отырар аудандық орталық ауруханасы» мемлекеттік коммуналдық қазыналық кәсіпорыны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аумағында көгалдандыру, көріктендіру, қоқыстардан тазарту - 10000 шаршы метр, дуалдарды ақтау-5000 шаршы метр, ағаш көшеттерін отырғызу-120 түп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 Отырар ауданының тұрғын үй-коммуналдық шаруашылық, жолаушылар көлігі және автомобиль жолдары бөлімінің «Отырар-Көгалдандыру» мемлекеттік коммуналдық кәсіпорыны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орталығын көгалдандыру, көріктендіру, қоқыстардан тазарту-20000 шаршы метр, тал егу - 30000 дана, 245 гектар жерге күздік көшет егу, 280 гектар саябақтарды күтіп баптау, күзгі дайындық жұмыстары 140 гектар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 шаруашылық жүргізу құқығындағы «Отырар-Жылу» мемлекеттік коммуналдық кәсіпорыны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Қазандыққа от жағушы жұмысына көмекші-2 қазандық, жылу жүйесінің дайындығы, тазалық жасау үшін - 810 метр жылу құбыры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