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bf84" w14:textId="a25b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Көлкент ауыл округі Теспе ауылының Қ.Жандарбеков көшесінде шектеу іс -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Көлкент ауылдық округі әкімінің 2014 жылғы 5 мамырдағы № 7 шешімі. Оңтүстік Қазақстан облысының Әділет департаментінде 2014 жылғы 29 мамырда № 2671 болып тіркелді. Күші жойылды - Оңтүстік Қазақстан облысы Сайрам ауданы Көлкент ауылдық округі әкімінің 2014 жылғы 10 қыркүйектегі № 245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ауданы Көлкент ауылдық округі әкімінің 10.09.2014 № 245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Оңтүстік Қазақстан облыстық аумақтық инспекциясының Сайрам аудандық аумақтық инспекциясының басшысының 2014 жылғы 12 ақпандағы № 01-04/67 ұсынысы негізінде және жануарлардың жұқпалы ауруларының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Көлкент ауыл округі Теспе ауылының Қ.Жандарбеков көшесінде тұратын азамат Н Ормановтың иті құтырық ауруымен ауруына байланысты Теспе ауылының Қ.Жандарбеков көшесіне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Көлкент ауыл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С.Айнабеков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