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57a2a" w14:textId="3c57a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қала, кент, ауыл және ауылдық округтері әкімдері аппараттары мемлекеттік мекемелері туралы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әкімдігінің 2014 жылғы 31 желтоқсандағы № 848 қаулысы. Оңтүстік Қазақстан облысының Әділет департаментінде 2015 жылғы 2 ақпанда № 2997 болып тіркелді. Күшi жойылды - Оңтүстiк Қазақстан облысы Сарыағаш ауданы әкiмдiгiнiң 2016 жылғы 12 мамырдағы № 248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Сарыағаш ауданы әкiмдiгiнiң 12.05.2016 № 248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Сарыағаш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Мыналар:</w:t>
      </w:r>
      <w:r>
        <w:br/>
      </w: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"Сарыағаш ауданы Сарыағаш қаласы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"Сарыағаш ауданы Көктерек кенті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"Сарыағаш ауданы Абай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"Сарыағаш ауданы Ақжар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"Сарыағаш ауданы Ақтөбе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"Сарыағаш ауданы Алпамыс батыр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"Сарыағаш ауданы Бірлесу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"Сарыағаш ауданы Бірлік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"Сарыағаш ауданы Біртілек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"Сарыағаш ауданы Бозай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"Сарыағаш ауданы Дарбаза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"Сарыағаш ауданы Дербісек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"Сарыағаш ауданы Әлімтау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"Сарыағаш ауданы Жамбыл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"Сарыағаш ауданы Жарты төбе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"Сарыағаш ауданы Жемісті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"Сарыағаш ауданы Жібек жолы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"Сарыағаш ауданы Жүзімдік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"Сарыағаш ауданы Жылға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"Сарыағаш ауданы Қабланбек ауылдық округ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"Сарыағаш ауданы Қошқарата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22)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"Сарыағаш ауданы Құркелес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23)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"Сарыағаш ауданы Қызылжар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24)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"Сарыағаш ауданы Ошақты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25)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"Сарыағаш ауданы Тегісшіл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26)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"Сарыағаш ауданы Ұшқын ауылдық округ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"Сарыағаш ауданы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Қазақстан Республикасының әділет органдарында мемлекеттік тіркелуін;</w:t>
      </w:r>
      <w:r>
        <w:br/>
      </w:r>
      <w:r>
        <w:rPr>
          <w:rFonts w:ascii="Times New Roman"/>
          <w:b w:val="false"/>
          <w:i w:val="false"/>
          <w:color w:val="000000"/>
          <w:sz w:val="28"/>
        </w:rPr>
        <w:t>
      2) осы қаулыны Сарыағаш ауданының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3) осы қаулыны Сарыағаш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Ж.Алсеитовке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Б.Парманов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1-қосымша</w:t>
            </w:r>
          </w:p>
        </w:tc>
      </w:tr>
    </w:tbl>
    <w:bookmarkStart w:name="z7" w:id="0"/>
    <w:p>
      <w:pPr>
        <w:spacing w:after="0"/>
        <w:ind w:left="0"/>
        <w:jc w:val="left"/>
      </w:pPr>
      <w:r>
        <w:rPr>
          <w:rFonts w:ascii="Times New Roman"/>
          <w:b/>
          <w:i w:val="false"/>
          <w:color w:val="000000"/>
        </w:rPr>
        <w:t xml:space="preserve"> "Сарыағаш ауданы Сарыағаш қаласы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Сарыағаш қаласы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Сарыағаш қаласы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Сарыағаш қаласы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Сарыағаш қаласы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Сарыағаш қаласы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Сарыағаш қаласы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Сарыағаш қаласы әкімінің аппараты" мемлекеттік мекемесі өз құзыретінің мәселелері бойынша заңнамада белгіленген тәртіппен "Сарыағаш ауданы Сарыағаш қаласы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Сарыағаш қаласы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Сарыағаш қаласы, Майлықожа көшесі нөмірсіз, индексі 160900.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Сарыағаш қаласы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Сарыағаш қаласы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Сарыағаш қаласы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Сарыағаш қаласы әкімінің аппараты" мемлекеттік мекемесі кәсіпкерлік субъектілерімен "Сарыағаш ауданы Сарыағаш қаласы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Сарыағаш қаласы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Сарыағаш қаласы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Сарыағаш қаласы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Сарыағаш қаласы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қаладағы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қаладағы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қала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қала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xml:space="preserve"> №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Сарыағаш қаласы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Сарыағаш қаласы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Сарыағаш қаласы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Сарыағаш қаласы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Сарыағаш қаласы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Сарыағаш қаласы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Сарыағаш қаласы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Сарыағаш қаласы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Сарыағаш қаласы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Сарыағаш қаласы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Сарыағаш қаласы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Сарыағаш қаласы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қала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Сарыағаш қаласы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Сарыағаш қаласы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Сарыағаш қаласы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Сарыағаш қаласы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Сарыағаш қаласы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Сарыағаш қаласы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Сарыағаш қаласы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"Сарыағаш ауданы Сарыағаш қаласы әкімінің аппараты" мемлекеттік мекемесінің қарамағындағы ұйымдардың тізбесі</w:t>
      </w:r>
      <w:r>
        <w:br/>
      </w:r>
      <w:r>
        <w:rPr>
          <w:rFonts w:ascii="Times New Roman"/>
          <w:b w:val="false"/>
          <w:i w:val="false"/>
          <w:color w:val="000000"/>
          <w:sz w:val="28"/>
        </w:rPr>
        <w:t>
      1) Сарыағаш ауданы әкімдігі Сарыағаш қаласы әкімінің "Сарыағаш-Тазалық" мемлекеттік коммуналдық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2-қосымша</w:t>
            </w:r>
          </w:p>
        </w:tc>
      </w:tr>
    </w:tbl>
    <w:bookmarkStart w:name="z40" w:id="5"/>
    <w:p>
      <w:pPr>
        <w:spacing w:after="0"/>
        <w:ind w:left="0"/>
        <w:jc w:val="left"/>
      </w:pPr>
      <w:r>
        <w:rPr>
          <w:rFonts w:ascii="Times New Roman"/>
          <w:b/>
          <w:i w:val="false"/>
          <w:color w:val="000000"/>
        </w:rPr>
        <w:t xml:space="preserve"> "Сарыағаш ауданы Көктерек кенті әкімінің аппараты" мемлекеттік мекемесі туралы ереже</w:t>
      </w:r>
      <w:r>
        <w:br/>
      </w:r>
      <w:r>
        <w:rPr>
          <w:rFonts w:ascii="Times New Roman"/>
          <w:b/>
          <w:i w:val="false"/>
          <w:color w:val="000000"/>
        </w:rPr>
        <w:t>1. Жалпы ережелер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Көктерек кенті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Көктерек кенті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Көктерек кенті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Көктерек кенті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Көктерек кенті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Көктерек кенті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Көктерек кенті әкімінің аппараты" мемлекеттік мекемесі өз құзыретінің мәселелері бойынша заңнамада белгіленген тәртіппен "Сарыағаш ауданы Көктерек кенті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Көктерек кенті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Көктерек кенті, Әуезов көшесі 20, индексі 160917.</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Көктерек кенті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Көктерек кенті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Көктерек кенті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Көктерек кенті әкімінің аппараты" мемлекеттік мекемесі кәсіпкерлік субъектілерімен "Сарыағаш ауданы Көктерек кенті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Көктерек кенті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55" w:id="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Көктерек кенті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Көктерек кенті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Көктерек кенті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кенттегі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кенттегі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кент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кент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Көктерек кенті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Көктерек кенті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Көктерек кенті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60" w:id="7"/>
    <w:p>
      <w:pPr>
        <w:spacing w:after="0"/>
        <w:ind w:left="0"/>
        <w:jc w:val="left"/>
      </w:pPr>
      <w:r>
        <w:rPr>
          <w:rFonts w:ascii="Times New Roman"/>
          <w:b/>
          <w:i w:val="false"/>
          <w:color w:val="000000"/>
        </w:rPr>
        <w:t xml:space="preserve"> 3. Мемлекеттік органның қызметін ұйымдастыру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Көктерек кенті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Көктерек кенті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Көктерек кенті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Көктерек кенті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Көктерек кенті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Көктерек кенті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Көктерек кенті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Көктерек кенті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Көктерек кенті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кент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Көктерек кенті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Көктерек кенті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6" w:id="8"/>
    <w:p>
      <w:pPr>
        <w:spacing w:after="0"/>
        <w:ind w:left="0"/>
        <w:jc w:val="left"/>
      </w:pPr>
      <w:r>
        <w:rPr>
          <w:rFonts w:ascii="Times New Roman"/>
          <w:b/>
          <w:i w:val="false"/>
          <w:color w:val="000000"/>
        </w:rPr>
        <w:t xml:space="preserve"> 4. Мемлекеттік органның мүлкі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Көктерек кенті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Көктерек кенті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Көктерек кенті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Көктерек кенті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0" w:id="9"/>
    <w:p>
      <w:pPr>
        <w:spacing w:after="0"/>
        <w:ind w:left="0"/>
        <w:jc w:val="left"/>
      </w:pPr>
      <w:r>
        <w:rPr>
          <w:rFonts w:ascii="Times New Roman"/>
          <w:b/>
          <w:i w:val="false"/>
          <w:color w:val="000000"/>
        </w:rPr>
        <w:t xml:space="preserve"> 5. Мемлекеттік органды қайта ұйымдастыру және тарату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Көктерек кенті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3-қосымша</w:t>
            </w:r>
          </w:p>
        </w:tc>
      </w:tr>
    </w:tbl>
    <w:bookmarkStart w:name="z73" w:id="10"/>
    <w:p>
      <w:pPr>
        <w:spacing w:after="0"/>
        <w:ind w:left="0"/>
        <w:jc w:val="left"/>
      </w:pPr>
      <w:r>
        <w:rPr>
          <w:rFonts w:ascii="Times New Roman"/>
          <w:b/>
          <w:i w:val="false"/>
          <w:color w:val="000000"/>
        </w:rPr>
        <w:t xml:space="preserve"> "Сарыағаш ауданы Абай ауылы әкімінің аппараты" мемлекеттік мекемесі туралы ереже</w:t>
      </w:r>
      <w:r>
        <w:br/>
      </w:r>
      <w:r>
        <w:rPr>
          <w:rFonts w:ascii="Times New Roman"/>
          <w:b/>
          <w:i w:val="false"/>
          <w:color w:val="000000"/>
        </w:rPr>
        <w:t>1. Жалпы ережелер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Абай ауылы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Абай ауылы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Абай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Абай ауылы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Абай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Абай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Абай ауылы әкімінің аппараты" мемлекеттік мекемесі өз құзыретінің мәселелері бойынша заңнамада белгіленген тәртіппен "Сарыағаш ауданы Абай ауылы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Абай ауылы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Абай ауылы, Рысқұлов көшесі 89, индексі 160905.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Абай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Абай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Абай ауылы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Абай ауылы әкімінің аппараты" мемлекеттік мекемесі кәсіпкерлік субъектілерімен "Сарыағаш ауданы Абай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Абай ауылы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88" w:id="1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Абай ауылы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Абай ауылы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Абай ауылы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ауылдағы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"Сарыағаш ауданы Абай ауылы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Абай ауылы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Абай ауылы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93" w:id="12"/>
    <w:p>
      <w:pPr>
        <w:spacing w:after="0"/>
        <w:ind w:left="0"/>
        <w:jc w:val="left"/>
      </w:pPr>
      <w:r>
        <w:rPr>
          <w:rFonts w:ascii="Times New Roman"/>
          <w:b/>
          <w:i w:val="false"/>
          <w:color w:val="000000"/>
        </w:rPr>
        <w:t xml:space="preserve"> 3. Мемлекеттік органның қызметін ұйымдастыру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Абай ауылы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Абай ауылы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Абай ауылы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Абай ауылы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Абай ауылы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Абай ауылы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Абай ауылы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Абай ауылы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Абай ауылы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Абай ауылы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Абай ауылы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99" w:id="13"/>
    <w:p>
      <w:pPr>
        <w:spacing w:after="0"/>
        <w:ind w:left="0"/>
        <w:jc w:val="left"/>
      </w:pPr>
      <w:r>
        <w:rPr>
          <w:rFonts w:ascii="Times New Roman"/>
          <w:b/>
          <w:i w:val="false"/>
          <w:color w:val="000000"/>
        </w:rPr>
        <w:t xml:space="preserve"> 4. Мемлекеттік органның мүлкі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Абай ауылы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Абай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Абай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Абай ауылы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3" w:id="14"/>
    <w:p>
      <w:pPr>
        <w:spacing w:after="0"/>
        <w:ind w:left="0"/>
        <w:jc w:val="left"/>
      </w:pPr>
      <w:r>
        <w:rPr>
          <w:rFonts w:ascii="Times New Roman"/>
          <w:b/>
          <w:i w:val="false"/>
          <w:color w:val="000000"/>
        </w:rPr>
        <w:t xml:space="preserve"> 5. Мемлекеттік органды қайта ұйымдастыру және тарату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Абай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4-қосымша</w:t>
            </w:r>
          </w:p>
        </w:tc>
      </w:tr>
    </w:tbl>
    <w:bookmarkStart w:name="z106" w:id="15"/>
    <w:p>
      <w:pPr>
        <w:spacing w:after="0"/>
        <w:ind w:left="0"/>
        <w:jc w:val="left"/>
      </w:pPr>
      <w:r>
        <w:rPr>
          <w:rFonts w:ascii="Times New Roman"/>
          <w:b/>
          <w:i w:val="false"/>
          <w:color w:val="000000"/>
        </w:rPr>
        <w:t xml:space="preserve"> "Сарыағаш ауданы Ақжар ауылдық округ әкімінің аппараты" мемлекеттік мекемесі туралы ереже</w:t>
      </w:r>
      <w:r>
        <w:br/>
      </w:r>
      <w:r>
        <w:rPr>
          <w:rFonts w:ascii="Times New Roman"/>
          <w:b/>
          <w:i w:val="false"/>
          <w:color w:val="000000"/>
        </w:rPr>
        <w:t>1. Жалпы ережелер</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Ақжар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Ақжар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Ақжар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Ақжар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Ақжар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Ақжар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Ақжар ауылдық округ әкімінің аппараты" мемлекеттік мекемесі өз құзыретінің мәселелері бойынша заңнамада белгіленген тәртіппен "Сарыағаш ауданы Ақжар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Ақжар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Ақжар ауылдық округі, Ақжар ауылы, Қонаев көшесі 9, индексі 160912.</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Ақжар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Ақжар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Ақжар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Ақжар ауылдық округ әкімінің аппараты" мемлекеттік мекемесі кәсіпкерлік субъектілерімен "Сарыағаш ауданы Ақжар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Ақжар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21" w:id="1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Ақжар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Ақжар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Ақжар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Ақжар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Ақжар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Ақжар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26" w:id="17"/>
    <w:p>
      <w:pPr>
        <w:spacing w:after="0"/>
        <w:ind w:left="0"/>
        <w:jc w:val="left"/>
      </w:pPr>
      <w:r>
        <w:rPr>
          <w:rFonts w:ascii="Times New Roman"/>
          <w:b/>
          <w:i w:val="false"/>
          <w:color w:val="000000"/>
        </w:rPr>
        <w:t xml:space="preserve"> 3. Мемлекеттік органның қызметін ұйымдастыру</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Ақжар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19. "Сарыағаш ауданы Ақжар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Ақжар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Ақжар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Ақжар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Ақжар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Ақжар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Ақжар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Ақжар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Ақжар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Ақжар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31" w:id="18"/>
    <w:p>
      <w:pPr>
        <w:spacing w:after="0"/>
        <w:ind w:left="0"/>
        <w:jc w:val="left"/>
      </w:pPr>
      <w:r>
        <w:rPr>
          <w:rFonts w:ascii="Times New Roman"/>
          <w:b/>
          <w:i w:val="false"/>
          <w:color w:val="000000"/>
        </w:rPr>
        <w:t xml:space="preserve"> 4. Мемлекеттік органның мүлкі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Ақжар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Ақжар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Ақжар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Ақжар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5" w:id="19"/>
    <w:p>
      <w:pPr>
        <w:spacing w:after="0"/>
        <w:ind w:left="0"/>
        <w:jc w:val="left"/>
      </w:pPr>
      <w:r>
        <w:rPr>
          <w:rFonts w:ascii="Times New Roman"/>
          <w:b/>
          <w:i w:val="false"/>
          <w:color w:val="000000"/>
        </w:rPr>
        <w:t xml:space="preserve"> 5. Мемлекеттік органды қайта ұйымдастыру және тарату</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Ақжар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5-қосымша</w:t>
            </w:r>
          </w:p>
        </w:tc>
      </w:tr>
    </w:tbl>
    <w:bookmarkStart w:name="z138" w:id="20"/>
    <w:p>
      <w:pPr>
        <w:spacing w:after="0"/>
        <w:ind w:left="0"/>
        <w:jc w:val="left"/>
      </w:pPr>
      <w:r>
        <w:rPr>
          <w:rFonts w:ascii="Times New Roman"/>
          <w:b/>
          <w:i w:val="false"/>
          <w:color w:val="000000"/>
        </w:rPr>
        <w:t xml:space="preserve"> "Сарыағаш ауданы Ақтөбе ауылдық округ әкімінің аппараты" мемлекеттік мекемесі туралы ереже</w:t>
      </w:r>
      <w:r>
        <w:br/>
      </w:r>
      <w:r>
        <w:rPr>
          <w:rFonts w:ascii="Times New Roman"/>
          <w:b/>
          <w:i w:val="false"/>
          <w:color w:val="000000"/>
        </w:rPr>
        <w:t>1. Жалпы ережелер</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Ақтөбе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Ақтөбе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Ақтөбе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Ақтөбе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Ақтөбе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Ақтөбе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Ақтөбе ауылдық округ әкімінің аппараты" мемлекеттік мекемесі өз құзыретінің мәселелері бойынша заңнамада белгіленген тәртіппен "Сарыағаш ауданы Ақтөбе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Ақтөбе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Ақтөбе ауылдық округі, Қызыл әскер ауылы, Алдан Туралимов көшесі 66, индексі 160918.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Ақтөбе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Ақтөбе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Ақтөбе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Ақтөбе ауылдық округ әкімінің аппараты" мемлекеттік мекемесі кәсіпкерлік субъектілерімен "Сарыағаш ауданы Ақтөбе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Ақтөбе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53" w:id="2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Ақтөбе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Ақтөбе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Ақтөбе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Ақтөбе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Ақтөбе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Ақтөбе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58" w:id="22"/>
    <w:p>
      <w:pPr>
        <w:spacing w:after="0"/>
        <w:ind w:left="0"/>
        <w:jc w:val="left"/>
      </w:pPr>
      <w:r>
        <w:rPr>
          <w:rFonts w:ascii="Times New Roman"/>
          <w:b/>
          <w:i w:val="false"/>
          <w:color w:val="000000"/>
        </w:rPr>
        <w:t xml:space="preserve"> 3. Мемлекеттік органның қызметін ұйымдастыру</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Ақтөбе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Ақтөбе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Ақтөбе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Ақтөбе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Ақтөбе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Ақтөбе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Ақтөбе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Ақтөбе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Ақтөбе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Ақтөбе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Ақтөбе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64" w:id="23"/>
    <w:p>
      <w:pPr>
        <w:spacing w:after="0"/>
        <w:ind w:left="0"/>
        <w:jc w:val="left"/>
      </w:pPr>
      <w:r>
        <w:rPr>
          <w:rFonts w:ascii="Times New Roman"/>
          <w:b/>
          <w:i w:val="false"/>
          <w:color w:val="000000"/>
        </w:rPr>
        <w:t xml:space="preserve"> 4. Мемлекеттік органның мүлкі</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Ақтөбе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Ақтөбе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Ақтөбе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Ақтөбе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68" w:id="24"/>
    <w:p>
      <w:pPr>
        <w:spacing w:after="0"/>
        <w:ind w:left="0"/>
        <w:jc w:val="left"/>
      </w:pPr>
      <w:r>
        <w:rPr>
          <w:rFonts w:ascii="Times New Roman"/>
          <w:b/>
          <w:i w:val="false"/>
          <w:color w:val="000000"/>
        </w:rPr>
        <w:t xml:space="preserve"> 5. Мемлекеттік органды қайта ұйымдастыру және тарату</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Ақтөбе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6-қосымша</w:t>
            </w:r>
          </w:p>
        </w:tc>
      </w:tr>
    </w:tbl>
    <w:bookmarkStart w:name="z171" w:id="25"/>
    <w:p>
      <w:pPr>
        <w:spacing w:after="0"/>
        <w:ind w:left="0"/>
        <w:jc w:val="left"/>
      </w:pPr>
      <w:r>
        <w:rPr>
          <w:rFonts w:ascii="Times New Roman"/>
          <w:b/>
          <w:i w:val="false"/>
          <w:color w:val="000000"/>
        </w:rPr>
        <w:t xml:space="preserve"> "Сарыағаш ауданы Алпамыс батыр ауылдық округ әкімінің аппараты" мемлекеттік мекемесі туралы ереже</w:t>
      </w:r>
      <w:r>
        <w:br/>
      </w:r>
      <w:r>
        <w:rPr>
          <w:rFonts w:ascii="Times New Roman"/>
          <w:b/>
          <w:i w:val="false"/>
          <w:color w:val="000000"/>
        </w:rPr>
        <w:t>1. Жалпы ережелер</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Алпамыс батыр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Алпамыс батыр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Алпамыс батыр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Алпамыс батыр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Алпамыс батыр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Алпамыс батыр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Алпамыс батыр ауылдық округ әкімінің аппараты" мемлекеттік мекемесі өз құзыретінің мәселелері бойынша заңнамада белгіленген тәртіппен "Сарыағаш ауданы Алпамыс батыр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Алпамыс батыр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Алпамыс батыр ауылдық округі, Ақжол ауылы, Қожанов көшесі 29, индексі 160920.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Алпамыс батыр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Алпамыс батыр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Алпамыс батыр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Алпамыс батыр ауылдық округ әкімінің аппараты" мемлекеттік мекемесі кәсіпкерлік субъектілерімен "Сарыағаш ауданы Алпамыс батыр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Алпамыс батыр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86" w:id="2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Алпамыс батыр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Алпамыс батыр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Алпамыс батыр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Алпамыс батыр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Алпамыс батыр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Алпамыс батыр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91" w:id="27"/>
    <w:p>
      <w:pPr>
        <w:spacing w:after="0"/>
        <w:ind w:left="0"/>
        <w:jc w:val="left"/>
      </w:pPr>
      <w:r>
        <w:rPr>
          <w:rFonts w:ascii="Times New Roman"/>
          <w:b/>
          <w:i w:val="false"/>
          <w:color w:val="000000"/>
        </w:rPr>
        <w:t xml:space="preserve"> 3. Мемлекеттік органның қызметін ұйымдастыру</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Алпамыс батыр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Алпамыс батыр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Алпамыс батыр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Алпамыс батыр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Алпамыс батыр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Алпамыс батыр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Алпамыс батыр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Алпамыс батыр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Алпамыс батыр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Алпамыс батыр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Алпамыс батыр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97" w:id="28"/>
    <w:p>
      <w:pPr>
        <w:spacing w:after="0"/>
        <w:ind w:left="0"/>
        <w:jc w:val="left"/>
      </w:pPr>
      <w:r>
        <w:rPr>
          <w:rFonts w:ascii="Times New Roman"/>
          <w:b/>
          <w:i w:val="false"/>
          <w:color w:val="000000"/>
        </w:rPr>
        <w:t xml:space="preserve"> 4. Мемлекеттік органның мүлкі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Алпамыс батыр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Алпамыс батыр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Алпамыс батыр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Алпамыс батыр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01" w:id="29"/>
    <w:p>
      <w:pPr>
        <w:spacing w:after="0"/>
        <w:ind w:left="0"/>
        <w:jc w:val="left"/>
      </w:pPr>
      <w:r>
        <w:rPr>
          <w:rFonts w:ascii="Times New Roman"/>
          <w:b/>
          <w:i w:val="false"/>
          <w:color w:val="000000"/>
        </w:rPr>
        <w:t xml:space="preserve"> 5. Мемлекеттік органды қайта ұйымдастыру және тарату</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Алпамыс батыр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7-қосымша</w:t>
            </w:r>
          </w:p>
        </w:tc>
      </w:tr>
    </w:tbl>
    <w:bookmarkStart w:name="z204" w:id="30"/>
    <w:p>
      <w:pPr>
        <w:spacing w:after="0"/>
        <w:ind w:left="0"/>
        <w:jc w:val="left"/>
      </w:pPr>
      <w:r>
        <w:rPr>
          <w:rFonts w:ascii="Times New Roman"/>
          <w:b/>
          <w:i w:val="false"/>
          <w:color w:val="000000"/>
        </w:rPr>
        <w:t xml:space="preserve"> "Сарыағаш ауданы Бірлесу ауылдық округ әкімінің аппараты" мемлекеттік мекемесі туралы ереже</w:t>
      </w:r>
      <w:r>
        <w:br/>
      </w:r>
      <w:r>
        <w:rPr>
          <w:rFonts w:ascii="Times New Roman"/>
          <w:b/>
          <w:i w:val="false"/>
          <w:color w:val="000000"/>
        </w:rPr>
        <w:t>1. Жалпы ережелер</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Бірлесу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Бірлесу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Бірлесу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Бірлесу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Бірлесу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Бірлесу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Бірлесу ауылдық округ әкімінің аппараты" мемлекеттік мекемесі өз құзыретінің мәселелері бойынша заңнамада белгіленген тәртіппен "Сарыағаш ауданы Бірлесу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Бірлесу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Бірлесу ауылдық округі, Қазақстан ауылы, М.Иебаев көшесі нөмірсіз, индексі 160908.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Бірлесу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Бірлесу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Бірлесу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Бірлесу ауылдық округ әкімінің аппараты" мемлекеттік мекемесі кәсіпкерлік субъектілерімен "Сарыағаш ауданы Бірлесу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Бірлесу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19" w:id="3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Бірлесу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Бірлесу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Бірлесу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Бірлесу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Бірлесу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Бірлесу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24" w:id="32"/>
    <w:p>
      <w:pPr>
        <w:spacing w:after="0"/>
        <w:ind w:left="0"/>
        <w:jc w:val="left"/>
      </w:pPr>
      <w:r>
        <w:rPr>
          <w:rFonts w:ascii="Times New Roman"/>
          <w:b/>
          <w:i w:val="false"/>
          <w:color w:val="000000"/>
        </w:rPr>
        <w:t xml:space="preserve"> 3. Мемлекеттік органның қызметін ұйымдастыру</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Бірлесу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Бірлесу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Бірлесу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Бірлесу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Бірлесу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Бірлесу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Бірлесу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Бірлесу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Бірлесу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Бірлесу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Бірлесу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30" w:id="33"/>
    <w:p>
      <w:pPr>
        <w:spacing w:after="0"/>
        <w:ind w:left="0"/>
        <w:jc w:val="left"/>
      </w:pPr>
      <w:r>
        <w:rPr>
          <w:rFonts w:ascii="Times New Roman"/>
          <w:b/>
          <w:i w:val="false"/>
          <w:color w:val="000000"/>
        </w:rPr>
        <w:t xml:space="preserve"> 4. Мемлекеттік органның мүлкі</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Бірлесу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Бірлесу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Бірлесу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Бірлесу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34" w:id="34"/>
    <w:p>
      <w:pPr>
        <w:spacing w:after="0"/>
        <w:ind w:left="0"/>
        <w:jc w:val="left"/>
      </w:pPr>
      <w:r>
        <w:rPr>
          <w:rFonts w:ascii="Times New Roman"/>
          <w:b/>
          <w:i w:val="false"/>
          <w:color w:val="000000"/>
        </w:rPr>
        <w:t xml:space="preserve"> 5. Мемлекеттік органды қайта ұйымдастыру және тарату</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Бірлесу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8-қосымша</w:t>
            </w:r>
          </w:p>
        </w:tc>
      </w:tr>
    </w:tbl>
    <w:bookmarkStart w:name="z237" w:id="35"/>
    <w:p>
      <w:pPr>
        <w:spacing w:after="0"/>
        <w:ind w:left="0"/>
        <w:jc w:val="left"/>
      </w:pPr>
      <w:r>
        <w:rPr>
          <w:rFonts w:ascii="Times New Roman"/>
          <w:b/>
          <w:i w:val="false"/>
          <w:color w:val="000000"/>
        </w:rPr>
        <w:t xml:space="preserve"> "Сарыағаш ауданы Бірлік ауылдық округ әкімінің аппараты" мемлекеттік мекемесі туралы ереже</w:t>
      </w:r>
      <w:r>
        <w:br/>
      </w:r>
      <w:r>
        <w:rPr>
          <w:rFonts w:ascii="Times New Roman"/>
          <w:b/>
          <w:i w:val="false"/>
          <w:color w:val="000000"/>
        </w:rPr>
        <w:t>1. Жалпы ережелер</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Бірлік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Бірлік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Бірлік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Бірлік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Бірлік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Бірлік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Бірлік ауылдық округ әкімінің аппараты" мемлекеттік мекемесі өз құзыретінің мәселелері бойынша заңнамада белгіленген тәртіппен "Сарыағаш ауданы Бірлік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Бірлік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Республикасы,Оңтүстік Қазақстан облысы, Сарыағаш ауданы, Бірлік ауылдық округі, Бірлік ауылы, Әуезов көшесі 24, индексі 160909.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Бірлік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Бірлік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Бірлік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Бірлік ауылдық округ әкімінің аппараты" мемлекеттік мекемесі кәсіпкерлік субъектілерімен "Сарыағаш ауданы Бірлік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Бірлік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52" w:id="3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Бірлік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Бірлік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Бірлік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Бірлік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Бірлік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Бірлік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57" w:id="37"/>
    <w:p>
      <w:pPr>
        <w:spacing w:after="0"/>
        <w:ind w:left="0"/>
        <w:jc w:val="left"/>
      </w:pPr>
      <w:r>
        <w:rPr>
          <w:rFonts w:ascii="Times New Roman"/>
          <w:b/>
          <w:i w:val="false"/>
          <w:color w:val="000000"/>
        </w:rPr>
        <w:t xml:space="preserve"> 3. Мемлекеттік органның қызметін ұйымдастыру</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Бірлік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Бірлік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Бірлік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Бірлік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Бірлік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Бірлік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Бірлік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Бірлік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Бірлік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Бірлік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Бірлік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63" w:id="38"/>
    <w:p>
      <w:pPr>
        <w:spacing w:after="0"/>
        <w:ind w:left="0"/>
        <w:jc w:val="left"/>
      </w:pPr>
      <w:r>
        <w:rPr>
          <w:rFonts w:ascii="Times New Roman"/>
          <w:b/>
          <w:i w:val="false"/>
          <w:color w:val="000000"/>
        </w:rPr>
        <w:t xml:space="preserve"> 4. Мемлекеттік органның мүлкі</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Бірлік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Бірлік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Бірлік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Бірлік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67" w:id="39"/>
    <w:p>
      <w:pPr>
        <w:spacing w:after="0"/>
        <w:ind w:left="0"/>
        <w:jc w:val="left"/>
      </w:pPr>
      <w:r>
        <w:rPr>
          <w:rFonts w:ascii="Times New Roman"/>
          <w:b/>
          <w:i w:val="false"/>
          <w:color w:val="000000"/>
        </w:rPr>
        <w:t xml:space="preserve"> 5. Мемлекеттік органды қайта ұйымдастыру және тарату</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Бірлік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9-қосымша</w:t>
            </w:r>
          </w:p>
        </w:tc>
      </w:tr>
    </w:tbl>
    <w:bookmarkStart w:name="z270" w:id="40"/>
    <w:p>
      <w:pPr>
        <w:spacing w:after="0"/>
        <w:ind w:left="0"/>
        <w:jc w:val="left"/>
      </w:pPr>
      <w:r>
        <w:rPr>
          <w:rFonts w:ascii="Times New Roman"/>
          <w:b/>
          <w:i w:val="false"/>
          <w:color w:val="000000"/>
        </w:rPr>
        <w:t xml:space="preserve"> "Сарыағаш ауданы Біртілек ауылдық округ әкімінің аппараты" мемлекеттік мекемесі туралы ереже</w:t>
      </w:r>
      <w:r>
        <w:br/>
      </w:r>
      <w:r>
        <w:rPr>
          <w:rFonts w:ascii="Times New Roman"/>
          <w:b/>
          <w:i w:val="false"/>
          <w:color w:val="000000"/>
        </w:rPr>
        <w:t>1. Жалпы ережелер</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Біртілек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Біртілек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Біртілек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Біртілек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Біртілек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Біртілек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Біртілек ауылдық округ әкімінің аппараты" мемлекеттік мекемесі өз құзыретінің мәселелері бойынша заңнамада белгіленген тәртіппен "Сарыағаш ауданы Біртілек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Біртілек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Біртілек ауылдық округі, Біртілек ауылы, Б.Ташімбетов көшесі нөмірсіз, индексі 160906.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Біртілек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Біртілек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Біртілек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Біртілек ауылдық округ әкімінің аппараты" мемлекеттік мекемесі кәсіпкерлік субъектілерімен "Сарыағаш ауданы Біртілек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Біртілек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85" w:id="4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Біртілек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Біртілек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Біртілек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Біртілек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Біртілек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Біртілек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90" w:id="42"/>
    <w:p>
      <w:pPr>
        <w:spacing w:after="0"/>
        <w:ind w:left="0"/>
        <w:jc w:val="left"/>
      </w:pPr>
      <w:r>
        <w:rPr>
          <w:rFonts w:ascii="Times New Roman"/>
          <w:b/>
          <w:i w:val="false"/>
          <w:color w:val="000000"/>
        </w:rPr>
        <w:t xml:space="preserve"> 3. Мемлекеттік органның қызметін ұйымдастыру</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Біртілек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Біртілек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Біртілек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Біртілек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Біртілек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Біртілек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Біртілек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Біртілек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Біртілек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Біртілек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Біртілек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96" w:id="43"/>
    <w:p>
      <w:pPr>
        <w:spacing w:after="0"/>
        <w:ind w:left="0"/>
        <w:jc w:val="left"/>
      </w:pPr>
      <w:r>
        <w:rPr>
          <w:rFonts w:ascii="Times New Roman"/>
          <w:b/>
          <w:i w:val="false"/>
          <w:color w:val="000000"/>
        </w:rPr>
        <w:t xml:space="preserve"> 4. Мемлекеттік органның мүлкі</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Біртілек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Біртілек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Біртілек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Біртілек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00" w:id="44"/>
    <w:p>
      <w:pPr>
        <w:spacing w:after="0"/>
        <w:ind w:left="0"/>
        <w:jc w:val="left"/>
      </w:pPr>
      <w:r>
        <w:rPr>
          <w:rFonts w:ascii="Times New Roman"/>
          <w:b/>
          <w:i w:val="false"/>
          <w:color w:val="000000"/>
        </w:rPr>
        <w:t xml:space="preserve"> 5. Мемлекеттік органды қайта ұйымдастыру және тарату</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Біртілек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10-қосымша</w:t>
            </w:r>
          </w:p>
        </w:tc>
      </w:tr>
    </w:tbl>
    <w:bookmarkStart w:name="z303" w:id="45"/>
    <w:p>
      <w:pPr>
        <w:spacing w:after="0"/>
        <w:ind w:left="0"/>
        <w:jc w:val="left"/>
      </w:pPr>
      <w:r>
        <w:rPr>
          <w:rFonts w:ascii="Times New Roman"/>
          <w:b/>
          <w:i w:val="false"/>
          <w:color w:val="000000"/>
        </w:rPr>
        <w:t xml:space="preserve"> "Сарыағаш ауданы Бозай ауылдық округ әкімінің аппараты" мемлекеттік мекемесі туралы ереже</w:t>
      </w:r>
      <w:r>
        <w:br/>
      </w:r>
      <w:r>
        <w:rPr>
          <w:rFonts w:ascii="Times New Roman"/>
          <w:b/>
          <w:i w:val="false"/>
          <w:color w:val="000000"/>
        </w:rPr>
        <w:t>1. Жалпы ережелер</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Бозай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Бозай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Бозай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Бозай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Бозай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Бозай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Бозай ауылдық округ әкімінің аппараты" мемлекеттік мекемесі өз құзыретінің мәселелері бойынша заңнамада белгіленген тәртіппен "Сарыағаш ауданы Бозай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Бозай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Бозай ауылдық округі, Бозай ауылы, индексі 160909.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Бозай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Бозай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Бозай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Бозай ауылдық округ әкімінің аппараты" мемлекеттік мекемесі кәсіпкерлік субъектілерімен "Сарыағаш ауданы Бозай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Бозай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18" w:id="4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Бозай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Бозай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Бозай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Бозай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Бозай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Бозай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23" w:id="47"/>
    <w:p>
      <w:pPr>
        <w:spacing w:after="0"/>
        <w:ind w:left="0"/>
        <w:jc w:val="left"/>
      </w:pPr>
      <w:r>
        <w:rPr>
          <w:rFonts w:ascii="Times New Roman"/>
          <w:b/>
          <w:i w:val="false"/>
          <w:color w:val="000000"/>
        </w:rPr>
        <w:t xml:space="preserve"> 3. Мемлекеттік органның қызметін ұйымдастыру</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Бозай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Бозай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Бозай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Бозай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Бозай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Бозай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Бозай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Бозай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Бозай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Бозай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Бозай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29" w:id="48"/>
    <w:p>
      <w:pPr>
        <w:spacing w:after="0"/>
        <w:ind w:left="0"/>
        <w:jc w:val="left"/>
      </w:pPr>
      <w:r>
        <w:rPr>
          <w:rFonts w:ascii="Times New Roman"/>
          <w:b/>
          <w:i w:val="false"/>
          <w:color w:val="000000"/>
        </w:rPr>
        <w:t xml:space="preserve"> 4. Мемлекеттік органның мүлкі</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Бозай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Бозай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Бозай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Бозай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33" w:id="49"/>
    <w:p>
      <w:pPr>
        <w:spacing w:after="0"/>
        <w:ind w:left="0"/>
        <w:jc w:val="left"/>
      </w:pPr>
      <w:r>
        <w:rPr>
          <w:rFonts w:ascii="Times New Roman"/>
          <w:b/>
          <w:i w:val="false"/>
          <w:color w:val="000000"/>
        </w:rPr>
        <w:t xml:space="preserve"> 5. Мемлекеттік органды қайта ұйымдастыру және тарату</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Бозай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11-қосымша</w:t>
            </w:r>
          </w:p>
        </w:tc>
      </w:tr>
    </w:tbl>
    <w:bookmarkStart w:name="z336" w:id="50"/>
    <w:p>
      <w:pPr>
        <w:spacing w:after="0"/>
        <w:ind w:left="0"/>
        <w:jc w:val="left"/>
      </w:pPr>
      <w:r>
        <w:rPr>
          <w:rFonts w:ascii="Times New Roman"/>
          <w:b/>
          <w:i w:val="false"/>
          <w:color w:val="000000"/>
        </w:rPr>
        <w:t xml:space="preserve"> "Сарыағаш ауданы Дарбаза ауылдық округ әкімінің аппараты" мемлекеттік мекемесі туралы ереже</w:t>
      </w:r>
      <w:r>
        <w:br/>
      </w:r>
      <w:r>
        <w:rPr>
          <w:rFonts w:ascii="Times New Roman"/>
          <w:b/>
          <w:i w:val="false"/>
          <w:color w:val="000000"/>
        </w:rPr>
        <w:t>1. Жалпы ережелер</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Дарбаза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Дарбаза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Дарбаза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Дарбаза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Дарбаза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Дарбаза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Дарбаза ауылдық округ әкімінің аппараты" мемлекеттік мекемесі өз құзыретінің мәселелері бойынша заңнамада белгіленген тәртіппен "Сарыағаш ауданы Дарбаза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Дарбаза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Дарбаза ауылдық округі, Дарбаза ауылы, Жабай ата көшесі нөмірсіз, индексі 160900.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Дарбаза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Дарбаза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Дарбаза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Дарбаза ауылдық округ әкімінің аппараты" мемлекеттік мекемесі кәсіпкерлік субъектілерімен "Сарыағаш ауданы Дарбаза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Дарбаза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51" w:id="5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Дарбаза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Дарбаза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Дарбаза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Дарбаза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Дарбаза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Дарбаза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56" w:id="52"/>
    <w:p>
      <w:pPr>
        <w:spacing w:after="0"/>
        <w:ind w:left="0"/>
        <w:jc w:val="left"/>
      </w:pPr>
      <w:r>
        <w:rPr>
          <w:rFonts w:ascii="Times New Roman"/>
          <w:b/>
          <w:i w:val="false"/>
          <w:color w:val="000000"/>
        </w:rPr>
        <w:t xml:space="preserve"> 3. Мемлекеттік органның қызметін ұйымдастыру</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Дарбаза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Дарбаза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Дарбаза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Дарбаза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Дарбаза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Дарбаза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Дарбаза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Дарбаза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Дарбаза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Дарбаза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Дарбаза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62" w:id="53"/>
    <w:p>
      <w:pPr>
        <w:spacing w:after="0"/>
        <w:ind w:left="0"/>
        <w:jc w:val="left"/>
      </w:pPr>
      <w:r>
        <w:rPr>
          <w:rFonts w:ascii="Times New Roman"/>
          <w:b/>
          <w:i w:val="false"/>
          <w:color w:val="000000"/>
        </w:rPr>
        <w:t xml:space="preserve"> 4. Мемлекеттік органның мүлкі</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Дарбаза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Дарбаза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Дарбаза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Дарбаза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6" w:id="54"/>
    <w:p>
      <w:pPr>
        <w:spacing w:after="0"/>
        <w:ind w:left="0"/>
        <w:jc w:val="left"/>
      </w:pPr>
      <w:r>
        <w:rPr>
          <w:rFonts w:ascii="Times New Roman"/>
          <w:b/>
          <w:i w:val="false"/>
          <w:color w:val="000000"/>
        </w:rPr>
        <w:t xml:space="preserve"> 5. Мемлекеттік органды қайта ұйымдастыру және тарату</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Дарбаза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12-қосымша</w:t>
            </w:r>
          </w:p>
        </w:tc>
      </w:tr>
    </w:tbl>
    <w:bookmarkStart w:name="z369" w:id="55"/>
    <w:p>
      <w:pPr>
        <w:spacing w:after="0"/>
        <w:ind w:left="0"/>
        <w:jc w:val="left"/>
      </w:pPr>
      <w:r>
        <w:rPr>
          <w:rFonts w:ascii="Times New Roman"/>
          <w:b/>
          <w:i w:val="false"/>
          <w:color w:val="000000"/>
        </w:rPr>
        <w:t xml:space="preserve"> "Сарыағаш ауданы Дербісек ауылдық округ әкімінің аппараты" мемлекеттік мекемесі туралы ереже</w:t>
      </w:r>
      <w:r>
        <w:br/>
      </w:r>
      <w:r>
        <w:rPr>
          <w:rFonts w:ascii="Times New Roman"/>
          <w:b/>
          <w:i w:val="false"/>
          <w:color w:val="000000"/>
        </w:rPr>
        <w:t>1. Жалпы ережелер</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Дербісек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Дербісек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Дербісек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Дербісек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Дербісек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Дербісек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Дербісек ауылдық округ әкімінің аппараты" мемлекеттік мекемесі өз құзыретінің мәселелері бойынша заңнамада белгіленген тәртіппен "Сарыағаш ауданы Дербісек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Дербісек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Дербісек ауылдық округі, Дербісек ауылы, Шонғара ата көшесі нөмірсіз, индексі 160900.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Дербісек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Дербісек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Дербісек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Дербісек ауылдық округ әкімінің аппараты" мемлекеттік мекемесі кәсіпкерлік субъектілерімен "Сарыағаш ауданы Дербісек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Дербісек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84" w:id="5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Дербісек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Дербісек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Дербісек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Дербісек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Дербісек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Дербісек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89" w:id="57"/>
    <w:p>
      <w:pPr>
        <w:spacing w:after="0"/>
        <w:ind w:left="0"/>
        <w:jc w:val="left"/>
      </w:pPr>
      <w:r>
        <w:rPr>
          <w:rFonts w:ascii="Times New Roman"/>
          <w:b/>
          <w:i w:val="false"/>
          <w:color w:val="000000"/>
        </w:rPr>
        <w:t xml:space="preserve"> 3. Мемлекеттік органның қызметін ұйымдастыру</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Дербісек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Дербісек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Дербісек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Дербісек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Дербісек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Дербісек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Дербісек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Дербісек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Дербісек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Дербісек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Дербісек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95" w:id="58"/>
    <w:p>
      <w:pPr>
        <w:spacing w:after="0"/>
        <w:ind w:left="0"/>
        <w:jc w:val="left"/>
      </w:pPr>
      <w:r>
        <w:rPr>
          <w:rFonts w:ascii="Times New Roman"/>
          <w:b/>
          <w:i w:val="false"/>
          <w:color w:val="000000"/>
        </w:rPr>
        <w:t xml:space="preserve"> 4. Мемлекеттік органның мүлкі</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Дербісек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Дербісек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Дербісек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Дербісек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99" w:id="59"/>
    <w:p>
      <w:pPr>
        <w:spacing w:after="0"/>
        <w:ind w:left="0"/>
        <w:jc w:val="left"/>
      </w:pPr>
      <w:r>
        <w:rPr>
          <w:rFonts w:ascii="Times New Roman"/>
          <w:b/>
          <w:i w:val="false"/>
          <w:color w:val="000000"/>
        </w:rPr>
        <w:t xml:space="preserve"> 5. Мемлекеттік органды қайта ұйымдастыру және тарату</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Дербісек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13-қосымша</w:t>
            </w:r>
          </w:p>
        </w:tc>
      </w:tr>
    </w:tbl>
    <w:bookmarkStart w:name="z402" w:id="60"/>
    <w:p>
      <w:pPr>
        <w:spacing w:after="0"/>
        <w:ind w:left="0"/>
        <w:jc w:val="left"/>
      </w:pPr>
      <w:r>
        <w:rPr>
          <w:rFonts w:ascii="Times New Roman"/>
          <w:b/>
          <w:i w:val="false"/>
          <w:color w:val="000000"/>
        </w:rPr>
        <w:t xml:space="preserve"> "Сарыағаш ауданы Әлімтау ауылдық округ әкімінің аппараты" мемлекеттік мекемесі туралы ереже</w:t>
      </w:r>
      <w:r>
        <w:br/>
      </w:r>
      <w:r>
        <w:rPr>
          <w:rFonts w:ascii="Times New Roman"/>
          <w:b/>
          <w:i w:val="false"/>
          <w:color w:val="000000"/>
        </w:rPr>
        <w:t>1. Жалпы ережелер</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Әлімтау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Әлімтау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Әлімтау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Әлімтау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Әлімтау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Әлімтау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Әлімтау ауылдық округ әкімінің аппараты" мемлекеттік мекемесі өз құзыретінің мәселелері бойынша заңнамада белгіленген тәртіппен "Сарыағаш ауданы Әлімтау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Әлімтау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Әлімтау ауылдық округі, Әлімтау ауылы, Әуезов көшесі 260, индексі 160903.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Әлімтау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Әлімтау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Әлімтау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Әлімтау ауылдық округ әкімінің аппараты" мемлекеттік мекемесі кәсіпкерлік субъектілерімен "Сарыағаш ауданы Әлімтау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Әлімтау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417" w:id="6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1"/>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Әлімтау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Әлімтау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Әлімтау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Әлімтау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Әлімтау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Әлімтау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422" w:id="62"/>
    <w:p>
      <w:pPr>
        <w:spacing w:after="0"/>
        <w:ind w:left="0"/>
        <w:jc w:val="left"/>
      </w:pPr>
      <w:r>
        <w:rPr>
          <w:rFonts w:ascii="Times New Roman"/>
          <w:b/>
          <w:i w:val="false"/>
          <w:color w:val="000000"/>
        </w:rPr>
        <w:t xml:space="preserve"> 3. Мемлекеттік органның қызметін ұйымдастыру</w:t>
      </w:r>
    </w:p>
    <w:bookmarkEnd w:id="62"/>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Әлімтау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Әлімтау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Әлімтау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Әлімтау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Әлімтау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Әлімтау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Әлімтау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Әлімтау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Әлімтау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Әлімтау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Әлімтау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428" w:id="63"/>
    <w:p>
      <w:pPr>
        <w:spacing w:after="0"/>
        <w:ind w:left="0"/>
        <w:jc w:val="left"/>
      </w:pPr>
      <w:r>
        <w:rPr>
          <w:rFonts w:ascii="Times New Roman"/>
          <w:b/>
          <w:i w:val="false"/>
          <w:color w:val="000000"/>
        </w:rPr>
        <w:t xml:space="preserve"> 4. Мемлекеттік органның мүлкі</w:t>
      </w:r>
    </w:p>
    <w:bookmarkEnd w:id="63"/>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Әлімтау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Әлімтау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Әлімтау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Әлімтау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32" w:id="64"/>
    <w:p>
      <w:pPr>
        <w:spacing w:after="0"/>
        <w:ind w:left="0"/>
        <w:jc w:val="left"/>
      </w:pPr>
      <w:r>
        <w:rPr>
          <w:rFonts w:ascii="Times New Roman"/>
          <w:b/>
          <w:i w:val="false"/>
          <w:color w:val="000000"/>
        </w:rPr>
        <w:t xml:space="preserve"> 5. Мемлекеттік органды қайта ұйымдастыру және тарату</w:t>
      </w:r>
    </w:p>
    <w:bookmarkEnd w:id="64"/>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Әлімтау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14-қосымша</w:t>
            </w:r>
          </w:p>
        </w:tc>
      </w:tr>
    </w:tbl>
    <w:bookmarkStart w:name="z435" w:id="65"/>
    <w:p>
      <w:pPr>
        <w:spacing w:after="0"/>
        <w:ind w:left="0"/>
        <w:jc w:val="left"/>
      </w:pPr>
      <w:r>
        <w:rPr>
          <w:rFonts w:ascii="Times New Roman"/>
          <w:b/>
          <w:i w:val="false"/>
          <w:color w:val="000000"/>
        </w:rPr>
        <w:t xml:space="preserve"> "Сарыағаш ауданы Жамбыл ауылдық округ әкімінің аппараты" мемлекеттік мекемесі туралы ереже</w:t>
      </w:r>
      <w:r>
        <w:br/>
      </w:r>
      <w:r>
        <w:rPr>
          <w:rFonts w:ascii="Times New Roman"/>
          <w:b/>
          <w:i w:val="false"/>
          <w:color w:val="000000"/>
        </w:rPr>
        <w:t>1. Жалпы ережелер</w:t>
      </w:r>
    </w:p>
    <w:bookmarkEnd w:id="65"/>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Жамбыл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Жамбыл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Жамбыл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Жамбыл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Жамбыл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Жамбыл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Жамбыл ауылдық округ әкімінің аппараты" мемлекеттік мекемесі өз құзыретінің мәселелері бойынша заңнамада белгіленген тәртіппен "Сарыағаш ауданы Жамбыл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Жамбыл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Жамбыл ауылдық округі, Жамбыл ауылы, индексі 160900.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Жамбыл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Жамбыл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Жамбыл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Жамбыл ауылдық округ әкімінің аппараты" мемлекеттік мекемесі кәсіпкерлік субъектілерімен "Сарыағаш ауданы Жамбыл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Жамбыл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450" w:id="6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6"/>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Жамбыл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Жамбыл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Жамбыл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Жамбыл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Жамбыл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Жамбыл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455" w:id="67"/>
    <w:p>
      <w:pPr>
        <w:spacing w:after="0"/>
        <w:ind w:left="0"/>
        <w:jc w:val="left"/>
      </w:pPr>
      <w:r>
        <w:rPr>
          <w:rFonts w:ascii="Times New Roman"/>
          <w:b/>
          <w:i w:val="false"/>
          <w:color w:val="000000"/>
        </w:rPr>
        <w:t xml:space="preserve"> 3. Мемлекеттік органның қызметін ұйымдастыру</w:t>
      </w:r>
    </w:p>
    <w:bookmarkEnd w:id="67"/>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Жамбыл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Жамбыл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Жамбыл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Жамбыл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Жамбыл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Жамбыл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Жамбыл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Жамбыл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Жамбыл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Жамбыл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Жамбыл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461" w:id="68"/>
    <w:p>
      <w:pPr>
        <w:spacing w:after="0"/>
        <w:ind w:left="0"/>
        <w:jc w:val="left"/>
      </w:pPr>
      <w:r>
        <w:rPr>
          <w:rFonts w:ascii="Times New Roman"/>
          <w:b/>
          <w:i w:val="false"/>
          <w:color w:val="000000"/>
        </w:rPr>
        <w:t xml:space="preserve"> 4. Мемлекеттік органның мүлкі</w:t>
      </w:r>
    </w:p>
    <w:bookmarkEnd w:id="68"/>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Жамбыл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Жамбыл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Жамбыл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Жамбыл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65" w:id="69"/>
    <w:p>
      <w:pPr>
        <w:spacing w:after="0"/>
        <w:ind w:left="0"/>
        <w:jc w:val="left"/>
      </w:pPr>
      <w:r>
        <w:rPr>
          <w:rFonts w:ascii="Times New Roman"/>
          <w:b/>
          <w:i w:val="false"/>
          <w:color w:val="000000"/>
        </w:rPr>
        <w:t xml:space="preserve"> 5. Мемлекеттік органды қайта ұйымдастыру және тарату</w:t>
      </w:r>
    </w:p>
    <w:bookmarkEnd w:id="69"/>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Жамбыл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15-қосымша</w:t>
            </w:r>
          </w:p>
        </w:tc>
      </w:tr>
    </w:tbl>
    <w:bookmarkStart w:name="z468" w:id="70"/>
    <w:p>
      <w:pPr>
        <w:spacing w:after="0"/>
        <w:ind w:left="0"/>
        <w:jc w:val="left"/>
      </w:pPr>
      <w:r>
        <w:rPr>
          <w:rFonts w:ascii="Times New Roman"/>
          <w:b/>
          <w:i w:val="false"/>
          <w:color w:val="000000"/>
        </w:rPr>
        <w:t xml:space="preserve"> "Сарыағаш ауданы Жарты төбе ауылдық округ әкімінің аппараты" мемлекеттік мекемесі туралы ереже</w:t>
      </w:r>
      <w:r>
        <w:br/>
      </w:r>
      <w:r>
        <w:rPr>
          <w:rFonts w:ascii="Times New Roman"/>
          <w:b/>
          <w:i w:val="false"/>
          <w:color w:val="000000"/>
        </w:rPr>
        <w:t>1. Жалпы ережелер</w:t>
      </w:r>
    </w:p>
    <w:bookmarkEnd w:id="70"/>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Жарты төбе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Жарты төбе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Жарты төбе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Жарты төбе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Жарты төбе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Жарты төбе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Жарты төбе ауылдық округ әкімінің аппараты" мемлекеттік мекемесі өз құзыретінің мәселелері бойынша заңнамада белгіленген тәртіппен "Сарыағаш ауданы Жарты төбе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Жарты төбе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Жарты төбе ауылдық округі, Ынтымақ ауылы, Абылайхан көшесі нөмірсіз, индексі 160923.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Жарты төбе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Жарты төбе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Жарты төбе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Жарты төбе ауылдық округ әкімінің аппараты" мемлекеттік мекемесі кәсіпкерлік субъектілерімен "Сарыағаш ауданы Жарты төбе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Жарты төбе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483" w:id="7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71"/>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Жарты төбе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Жарты төбе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Жарты төбе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Жарты төбе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Жарты төбе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Жарты төбе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488" w:id="72"/>
    <w:p>
      <w:pPr>
        <w:spacing w:after="0"/>
        <w:ind w:left="0"/>
        <w:jc w:val="left"/>
      </w:pPr>
      <w:r>
        <w:rPr>
          <w:rFonts w:ascii="Times New Roman"/>
          <w:b/>
          <w:i w:val="false"/>
          <w:color w:val="000000"/>
        </w:rPr>
        <w:t xml:space="preserve"> 3. Мемлекеттік органның қызметін ұйымдастыру</w:t>
      </w:r>
    </w:p>
    <w:bookmarkEnd w:id="72"/>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Жарты төбе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Жарты төбе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Жарты төбе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Жарты төбе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Жарты төбе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Жарты төбе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Жарты төбе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Жарты төбе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Жарты төбе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Жарты төбе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Жарты төбе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494" w:id="73"/>
    <w:p>
      <w:pPr>
        <w:spacing w:after="0"/>
        <w:ind w:left="0"/>
        <w:jc w:val="left"/>
      </w:pPr>
      <w:r>
        <w:rPr>
          <w:rFonts w:ascii="Times New Roman"/>
          <w:b/>
          <w:i w:val="false"/>
          <w:color w:val="000000"/>
        </w:rPr>
        <w:t xml:space="preserve"> 4. Мемлекеттік органның мүлкі</w:t>
      </w:r>
    </w:p>
    <w:bookmarkEnd w:id="73"/>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Жарты төбе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Жарты төбе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Жарты төбе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Жарты төбе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498" w:id="74"/>
    <w:p>
      <w:pPr>
        <w:spacing w:after="0"/>
        <w:ind w:left="0"/>
        <w:jc w:val="left"/>
      </w:pPr>
      <w:r>
        <w:rPr>
          <w:rFonts w:ascii="Times New Roman"/>
          <w:b/>
          <w:i w:val="false"/>
          <w:color w:val="000000"/>
        </w:rPr>
        <w:t xml:space="preserve"> 5. Мемлекеттік органды қайта ұйымдастыру және тарату</w:t>
      </w:r>
    </w:p>
    <w:bookmarkEnd w:id="74"/>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Жарты төбе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16-қосымша</w:t>
            </w:r>
          </w:p>
        </w:tc>
      </w:tr>
    </w:tbl>
    <w:bookmarkStart w:name="z501" w:id="75"/>
    <w:p>
      <w:pPr>
        <w:spacing w:after="0"/>
        <w:ind w:left="0"/>
        <w:jc w:val="left"/>
      </w:pPr>
      <w:r>
        <w:rPr>
          <w:rFonts w:ascii="Times New Roman"/>
          <w:b/>
          <w:i w:val="false"/>
          <w:color w:val="000000"/>
        </w:rPr>
        <w:t xml:space="preserve"> "Сарыағаш ауданы Жемісті ауылдық округ әкімінің аппараты" мемлекеттік мекемесі туралы ереже</w:t>
      </w:r>
      <w:r>
        <w:br/>
      </w:r>
      <w:r>
        <w:rPr>
          <w:rFonts w:ascii="Times New Roman"/>
          <w:b/>
          <w:i w:val="false"/>
          <w:color w:val="000000"/>
        </w:rPr>
        <w:t>1. Жалпы ережелер</w:t>
      </w:r>
    </w:p>
    <w:bookmarkEnd w:id="75"/>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Жемісті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Жемісті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Жемісті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Жемісті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Жемісті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Жемісті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Жемісті ауылдық округ әкімінің аппараты" мемлекеттік мекемесі өз құзыретінің мәселелері бойынша заңнамада белгіленген тәртіппен "Сарыағаш ауданы Жемісті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Жемісті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Жемісті ауылдық округі, Жемісті ауылы, Т.Төлендіұлы көшесі 68, индексі 160913.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Жемісті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Жемісті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Жемісті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Жемісті ауылдық округ әкімінің аппараты" мемлекеттік мекемесі кәсіпкерлік субъектілерімен "Сарыағаш ауданы Жемісті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Жемісті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516" w:id="7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76"/>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Жемісті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Жемісті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Жемісті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Жемісті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Жемісті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Жемісті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521" w:id="77"/>
    <w:p>
      <w:pPr>
        <w:spacing w:after="0"/>
        <w:ind w:left="0"/>
        <w:jc w:val="left"/>
      </w:pPr>
      <w:r>
        <w:rPr>
          <w:rFonts w:ascii="Times New Roman"/>
          <w:b/>
          <w:i w:val="false"/>
          <w:color w:val="000000"/>
        </w:rPr>
        <w:t xml:space="preserve"> 3. Мемлекеттік органның қызметін ұйымдастыру</w:t>
      </w:r>
    </w:p>
    <w:bookmarkEnd w:id="77"/>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Жемісті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Жемісті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Жемісті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Жемісті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Жемісті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Жемісті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Жемісті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Жемісті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Жемісті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Жемісті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Жемісті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527" w:id="78"/>
    <w:p>
      <w:pPr>
        <w:spacing w:after="0"/>
        <w:ind w:left="0"/>
        <w:jc w:val="left"/>
      </w:pPr>
      <w:r>
        <w:rPr>
          <w:rFonts w:ascii="Times New Roman"/>
          <w:b/>
          <w:i w:val="false"/>
          <w:color w:val="000000"/>
        </w:rPr>
        <w:t xml:space="preserve"> 4. Мемлекеттік органның мүлкі</w:t>
      </w:r>
    </w:p>
    <w:bookmarkEnd w:id="78"/>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Жемісті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Жемісті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Жемісті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Жемісті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31" w:id="79"/>
    <w:p>
      <w:pPr>
        <w:spacing w:after="0"/>
        <w:ind w:left="0"/>
        <w:jc w:val="left"/>
      </w:pPr>
      <w:r>
        <w:rPr>
          <w:rFonts w:ascii="Times New Roman"/>
          <w:b/>
          <w:i w:val="false"/>
          <w:color w:val="000000"/>
        </w:rPr>
        <w:t xml:space="preserve"> 5. Мемлекеттік органды қайта ұйымдастыру және тарату</w:t>
      </w:r>
    </w:p>
    <w:bookmarkEnd w:id="79"/>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Жемісті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17-қосымша</w:t>
            </w:r>
          </w:p>
        </w:tc>
      </w:tr>
    </w:tbl>
    <w:bookmarkStart w:name="z534" w:id="80"/>
    <w:p>
      <w:pPr>
        <w:spacing w:after="0"/>
        <w:ind w:left="0"/>
        <w:jc w:val="left"/>
      </w:pPr>
      <w:r>
        <w:rPr>
          <w:rFonts w:ascii="Times New Roman"/>
          <w:b/>
          <w:i w:val="false"/>
          <w:color w:val="000000"/>
        </w:rPr>
        <w:t xml:space="preserve"> "Сарыағаш ауданы Жібек жолы ауылдық округ әкімінің аппараты" мемлекеттік мекемесі туралы ереже</w:t>
      </w:r>
      <w:r>
        <w:br/>
      </w:r>
      <w:r>
        <w:rPr>
          <w:rFonts w:ascii="Times New Roman"/>
          <w:b/>
          <w:i w:val="false"/>
          <w:color w:val="000000"/>
        </w:rPr>
        <w:t>1. Жалпы ережелер</w:t>
      </w:r>
    </w:p>
    <w:bookmarkEnd w:id="80"/>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Жібек жолы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Жібек жолы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Жібек жолы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Жібек жолы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Жібек жолы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Жібек жолы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Жібек жолы ауылдық округ әкімінің аппараты" мемлекеттік мекемесі өз құзыретінің мәселелері бойынша заңнамада белгіленген тәртіппен "Сарыағаш ауданы Жібек жолы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Жібек жолы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Жібек жолы ауылдық округі, Жібек жолы ауылы, Ә.Ақбердиев көшесі нөмірсіз, индексі 160914.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Жібек жолы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Жібек жолы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Жібек жолы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Жібек жолы ауылдық округ әкімінің аппараты" мемлекеттік мекемесі кәсіпкерлік субъектілерімен "Сарыағаш ауданы Жібек жолы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Жібек жолы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549" w:id="8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81"/>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Жібек жолы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Жібек жолы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Жібек жолы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Жібек жолы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Жібек жолы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Жібек жолы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554" w:id="82"/>
    <w:p>
      <w:pPr>
        <w:spacing w:after="0"/>
        <w:ind w:left="0"/>
        <w:jc w:val="left"/>
      </w:pPr>
      <w:r>
        <w:rPr>
          <w:rFonts w:ascii="Times New Roman"/>
          <w:b/>
          <w:i w:val="false"/>
          <w:color w:val="000000"/>
        </w:rPr>
        <w:t xml:space="preserve"> 3. Мемлекеттік органның қызметін ұйымдастыру</w:t>
      </w:r>
    </w:p>
    <w:bookmarkEnd w:id="82"/>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Жібек жолы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Жібек жолы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Жібек жолы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Жібек жолы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Жібек жолы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Жібек жолы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Жібек жолы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Жібек жолы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Жібек жолы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Жібек жолы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Жібек жолы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560" w:id="83"/>
    <w:p>
      <w:pPr>
        <w:spacing w:after="0"/>
        <w:ind w:left="0"/>
        <w:jc w:val="left"/>
      </w:pPr>
      <w:r>
        <w:rPr>
          <w:rFonts w:ascii="Times New Roman"/>
          <w:b/>
          <w:i w:val="false"/>
          <w:color w:val="000000"/>
        </w:rPr>
        <w:t xml:space="preserve"> 4. Мемлекеттік органның мүлкі</w:t>
      </w:r>
    </w:p>
    <w:bookmarkEnd w:id="83"/>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Жібек жолы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Жібек жолы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Жібек жолы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Жібек жолы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64" w:id="84"/>
    <w:p>
      <w:pPr>
        <w:spacing w:after="0"/>
        <w:ind w:left="0"/>
        <w:jc w:val="left"/>
      </w:pPr>
      <w:r>
        <w:rPr>
          <w:rFonts w:ascii="Times New Roman"/>
          <w:b/>
          <w:i w:val="false"/>
          <w:color w:val="000000"/>
        </w:rPr>
        <w:t xml:space="preserve"> 5. Мемлекеттік органды қайта ұйымдастыру және тарату</w:t>
      </w:r>
    </w:p>
    <w:bookmarkEnd w:id="84"/>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Жібек жолы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18-қосымша</w:t>
            </w:r>
          </w:p>
        </w:tc>
      </w:tr>
    </w:tbl>
    <w:bookmarkStart w:name="z567" w:id="85"/>
    <w:p>
      <w:pPr>
        <w:spacing w:after="0"/>
        <w:ind w:left="0"/>
        <w:jc w:val="left"/>
      </w:pPr>
      <w:r>
        <w:rPr>
          <w:rFonts w:ascii="Times New Roman"/>
          <w:b/>
          <w:i w:val="false"/>
          <w:color w:val="000000"/>
        </w:rPr>
        <w:t xml:space="preserve"> "Сарыағаш ауданы Жүзімдік ауылдық округ әкімінің аппараты" мемлекеттік мекемесі туралы ереже</w:t>
      </w:r>
      <w:r>
        <w:br/>
      </w:r>
      <w:r>
        <w:rPr>
          <w:rFonts w:ascii="Times New Roman"/>
          <w:b/>
          <w:i w:val="false"/>
          <w:color w:val="000000"/>
        </w:rPr>
        <w:t>1. Жалпы ережелер</w:t>
      </w:r>
    </w:p>
    <w:bookmarkEnd w:id="85"/>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Жүзімдік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Жүзімдік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Жүзімдік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Жүзімдік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Жүзімдік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Жүзімдік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Жүзімдік ауылдық округ әкімінің аппараты" мемлекеттік мекемесі өз құзыретінің мәселелері бойынша заңнамада белгіленген тәртіппен "Сарыағаш ауданы Жүзімдік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Жүзімдік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Жүзімдік ауылдық округі, Карл Маркс ауылы, Қалмаханов көшесі 66, индексі 160908.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Жүзімдік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Жүзімдік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Жүзімдік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Жүзімдік ауылдық округ әкімінің аппараты" мемлекеттік мекемесі кәсіпкерлік субъектілерімен "Сарыағаш ауданы Жүзімдік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Жүзімдік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582" w:id="8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86"/>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Жүзімдік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Жүзімдік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Жүзімдік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Жүзімдік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Жүзімдік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Жүзімдік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587" w:id="87"/>
    <w:p>
      <w:pPr>
        <w:spacing w:after="0"/>
        <w:ind w:left="0"/>
        <w:jc w:val="left"/>
      </w:pPr>
      <w:r>
        <w:rPr>
          <w:rFonts w:ascii="Times New Roman"/>
          <w:b/>
          <w:i w:val="false"/>
          <w:color w:val="000000"/>
        </w:rPr>
        <w:t xml:space="preserve"> 3. Мемлекеттік органның қызметін ұйымдастыру</w:t>
      </w:r>
    </w:p>
    <w:bookmarkEnd w:id="87"/>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Жүзімдік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Жүзімдік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Жүзімдік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Жүзімдік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Жүзімдік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Жүзімдік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Жүзімдік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Жүзімдік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Жүзімдік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Жүзімдік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Жүзімдік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593" w:id="88"/>
    <w:p>
      <w:pPr>
        <w:spacing w:after="0"/>
        <w:ind w:left="0"/>
        <w:jc w:val="left"/>
      </w:pPr>
      <w:r>
        <w:rPr>
          <w:rFonts w:ascii="Times New Roman"/>
          <w:b/>
          <w:i w:val="false"/>
          <w:color w:val="000000"/>
        </w:rPr>
        <w:t xml:space="preserve"> 4. Мемлекеттік органның мүлкі</w:t>
      </w:r>
    </w:p>
    <w:bookmarkEnd w:id="88"/>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Жүзімдік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Жүзімдік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Жүзімдік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Жүзімдік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97" w:id="89"/>
    <w:p>
      <w:pPr>
        <w:spacing w:after="0"/>
        <w:ind w:left="0"/>
        <w:jc w:val="left"/>
      </w:pPr>
      <w:r>
        <w:rPr>
          <w:rFonts w:ascii="Times New Roman"/>
          <w:b/>
          <w:i w:val="false"/>
          <w:color w:val="000000"/>
        </w:rPr>
        <w:t xml:space="preserve"> 5. Мемлекеттік органды қайта ұйымдастыру және тарату</w:t>
      </w:r>
    </w:p>
    <w:bookmarkEnd w:id="89"/>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Жүзімдік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19-қосымша</w:t>
            </w:r>
          </w:p>
        </w:tc>
      </w:tr>
    </w:tbl>
    <w:bookmarkStart w:name="z600" w:id="90"/>
    <w:p>
      <w:pPr>
        <w:spacing w:after="0"/>
        <w:ind w:left="0"/>
        <w:jc w:val="left"/>
      </w:pPr>
      <w:r>
        <w:rPr>
          <w:rFonts w:ascii="Times New Roman"/>
          <w:b/>
          <w:i w:val="false"/>
          <w:color w:val="000000"/>
        </w:rPr>
        <w:t xml:space="preserve"> "Сарыағаш ауданы Жылға ауылдық округ әкімінің аппараты" мемлекеттік мекемесі туралы ереже</w:t>
      </w:r>
      <w:r>
        <w:br/>
      </w:r>
      <w:r>
        <w:rPr>
          <w:rFonts w:ascii="Times New Roman"/>
          <w:b/>
          <w:i w:val="false"/>
          <w:color w:val="000000"/>
        </w:rPr>
        <w:t>1. Жалпы ережелер</w:t>
      </w:r>
    </w:p>
    <w:bookmarkEnd w:id="90"/>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Жылға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Жылға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Жылға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Жылға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Жылға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Жылға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Жылға ауылдық округ әкімінің аппараты" мемлекеттік мекемесі өз құзыретінің мәселелері бойынша заңнамада белгіленген тәртіппен "Сарыағаш ауданы Жылға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Жылға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Жылға ауылдық округі, Жылға ауылы, Орталық көшесі 5, индексі 160915.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Жылға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Жылға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Жылға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Жылға ауылдық округ әкімінің аппараты" мемлекеттік мекемесі кәсіпкерлік субъектілерімен "Сарыағаш ауданы Жылға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Жылға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615" w:id="9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91"/>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Жылға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Жылға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Жылға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Жылға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Жылға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Жылға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620" w:id="92"/>
    <w:p>
      <w:pPr>
        <w:spacing w:after="0"/>
        <w:ind w:left="0"/>
        <w:jc w:val="left"/>
      </w:pPr>
      <w:r>
        <w:rPr>
          <w:rFonts w:ascii="Times New Roman"/>
          <w:b/>
          <w:i w:val="false"/>
          <w:color w:val="000000"/>
        </w:rPr>
        <w:t xml:space="preserve"> 3. Мемлекеттік органның қызметін ұйымдастыру</w:t>
      </w:r>
    </w:p>
    <w:bookmarkEnd w:id="92"/>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Жылға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Жылға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Жылға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Жылға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Жылға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Жылға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Жылға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Жылға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Жылға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Жылға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Жылға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26" w:id="93"/>
    <w:p>
      <w:pPr>
        <w:spacing w:after="0"/>
        <w:ind w:left="0"/>
        <w:jc w:val="left"/>
      </w:pPr>
      <w:r>
        <w:rPr>
          <w:rFonts w:ascii="Times New Roman"/>
          <w:b/>
          <w:i w:val="false"/>
          <w:color w:val="000000"/>
        </w:rPr>
        <w:t xml:space="preserve"> 4. Мемлекеттік органның мүлкі</w:t>
      </w:r>
    </w:p>
    <w:bookmarkEnd w:id="93"/>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Жылға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Жылға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Жылға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Жылға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0" w:id="94"/>
    <w:p>
      <w:pPr>
        <w:spacing w:after="0"/>
        <w:ind w:left="0"/>
        <w:jc w:val="left"/>
      </w:pPr>
      <w:r>
        <w:rPr>
          <w:rFonts w:ascii="Times New Roman"/>
          <w:b/>
          <w:i w:val="false"/>
          <w:color w:val="000000"/>
        </w:rPr>
        <w:t xml:space="preserve"> 5. Мемлекеттік органды қайта ұйымдастыру және тарату</w:t>
      </w:r>
    </w:p>
    <w:bookmarkEnd w:id="94"/>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Жылға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20-қосымша</w:t>
            </w:r>
          </w:p>
        </w:tc>
      </w:tr>
    </w:tbl>
    <w:bookmarkStart w:name="z633" w:id="95"/>
    <w:p>
      <w:pPr>
        <w:spacing w:after="0"/>
        <w:ind w:left="0"/>
        <w:jc w:val="left"/>
      </w:pPr>
      <w:r>
        <w:rPr>
          <w:rFonts w:ascii="Times New Roman"/>
          <w:b/>
          <w:i w:val="false"/>
          <w:color w:val="000000"/>
        </w:rPr>
        <w:t xml:space="preserve"> "Сарыағаш ауданы Қабланбек ауылдық округ әкімінің аппараты" мемлекеттік мекемесі туралы ереже</w:t>
      </w:r>
      <w:r>
        <w:br/>
      </w:r>
      <w:r>
        <w:rPr>
          <w:rFonts w:ascii="Times New Roman"/>
          <w:b/>
          <w:i w:val="false"/>
          <w:color w:val="000000"/>
        </w:rPr>
        <w:t>1. Жалпы ережелер</w:t>
      </w:r>
    </w:p>
    <w:bookmarkEnd w:id="95"/>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Қабланбек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Қабланбек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Қабланбек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Қабланбек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Қабланбек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Қабланбек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Қабланбек ауылдық округ әкімінің аппараты" мемлекеттік мекемесі өз құзыретінің мәселелері бойынша заңнамада белгіленген тәртіппен "Сарыағаш ауданы Қабланбек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Қабланбек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Қабланбек ауылдық округі, Қабланбек ауылы, Бау көшесі нөмірсіз, индексі 160916.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Қабланбек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Қабланбек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Қабланбек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Қабланбек ауылдық округ әкімінің аппараты" мемлекеттік мекемесі кәсіпкерлік субъектілерімен "Сарыағаш ауданы Қабланбек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Қабланбек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648" w:id="9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96"/>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Қабланбек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Қабланбек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Қабланбек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Қабланбек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Қабланбек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Қабланбек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653" w:id="97"/>
    <w:p>
      <w:pPr>
        <w:spacing w:after="0"/>
        <w:ind w:left="0"/>
        <w:jc w:val="left"/>
      </w:pPr>
      <w:r>
        <w:rPr>
          <w:rFonts w:ascii="Times New Roman"/>
          <w:b/>
          <w:i w:val="false"/>
          <w:color w:val="000000"/>
        </w:rPr>
        <w:t xml:space="preserve"> 3. Мемлекеттік органның қызметін ұйымдастыру</w:t>
      </w:r>
    </w:p>
    <w:bookmarkEnd w:id="97"/>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Қабланбек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Қабланбек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Қабланбек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Қабланбек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Қабланбек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Қабланбек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Қабланбек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Қабланбек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Қабланбек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Қабланбек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Қабланбек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59" w:id="98"/>
    <w:p>
      <w:pPr>
        <w:spacing w:after="0"/>
        <w:ind w:left="0"/>
        <w:jc w:val="left"/>
      </w:pPr>
      <w:r>
        <w:rPr>
          <w:rFonts w:ascii="Times New Roman"/>
          <w:b/>
          <w:i w:val="false"/>
          <w:color w:val="000000"/>
        </w:rPr>
        <w:t xml:space="preserve"> 4. Мемлекеттік органның мүлкі</w:t>
      </w:r>
    </w:p>
    <w:bookmarkEnd w:id="98"/>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Қабланбек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Қабланбек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Қабланбек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Қабланбек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63" w:id="99"/>
    <w:p>
      <w:pPr>
        <w:spacing w:after="0"/>
        <w:ind w:left="0"/>
        <w:jc w:val="left"/>
      </w:pPr>
      <w:r>
        <w:rPr>
          <w:rFonts w:ascii="Times New Roman"/>
          <w:b/>
          <w:i w:val="false"/>
          <w:color w:val="000000"/>
        </w:rPr>
        <w:t xml:space="preserve"> 5. Мемлекеттік органды қайта ұйымдастыру және тарату</w:t>
      </w:r>
    </w:p>
    <w:bookmarkEnd w:id="99"/>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Қабланбек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21-қосымша</w:t>
            </w:r>
          </w:p>
        </w:tc>
      </w:tr>
    </w:tbl>
    <w:bookmarkStart w:name="z666" w:id="100"/>
    <w:p>
      <w:pPr>
        <w:spacing w:after="0"/>
        <w:ind w:left="0"/>
        <w:jc w:val="left"/>
      </w:pPr>
      <w:r>
        <w:rPr>
          <w:rFonts w:ascii="Times New Roman"/>
          <w:b/>
          <w:i w:val="false"/>
          <w:color w:val="000000"/>
        </w:rPr>
        <w:t xml:space="preserve"> "Сарыағаш ауданы Қошқарата ауылдық округ әкімінің аппараты" мемлекеттік мекемесі туралы ереже</w:t>
      </w:r>
      <w:r>
        <w:br/>
      </w:r>
      <w:r>
        <w:rPr>
          <w:rFonts w:ascii="Times New Roman"/>
          <w:b/>
          <w:i w:val="false"/>
          <w:color w:val="000000"/>
        </w:rPr>
        <w:t>1. Жалпы ережелер</w:t>
      </w:r>
    </w:p>
    <w:bookmarkEnd w:id="100"/>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Қошқарата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Қошқарата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Қошқарата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Қошқарата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Қошқарата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Қошқарата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Қошқарата ауылдық округ әкімінің аппараты" мемлекеттік мекемесі өз құзыретінің мәселелері бойынша заңнамада белгіленген тәртіппен "Сарыағаш ауданы Қошқарата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Қошқарата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Қошқарата ауылдық округі, Бесқұбыр ауылы, Қ.Ерназаров көшесі 22, индексі 160907.</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Қошқарата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Қошқарата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Қошқарата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Қошқарата ауылдық округ әкімінің аппараты" мемлекеттік мекемесі кәсіпкерлік субъектілерімен "Сарыағаш ауданы Қошқарата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Қошқарата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681" w:id="10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01"/>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Қошқарата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Қошқарата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Қошқарата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Қошқарата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Қошқарата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Қошқарата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686" w:id="102"/>
    <w:p>
      <w:pPr>
        <w:spacing w:after="0"/>
        <w:ind w:left="0"/>
        <w:jc w:val="left"/>
      </w:pPr>
      <w:r>
        <w:rPr>
          <w:rFonts w:ascii="Times New Roman"/>
          <w:b/>
          <w:i w:val="false"/>
          <w:color w:val="000000"/>
        </w:rPr>
        <w:t xml:space="preserve"> 3. Мемлекеттік органның қызметін ұйымдастыру</w:t>
      </w:r>
    </w:p>
    <w:bookmarkEnd w:id="102"/>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Қошқарата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Қошқарата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Қошқарата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Қошқарата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Қошқарата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Қошқарата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Қошқарата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Қошқарата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Қошқарата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Қошқарата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Қошқарата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92" w:id="103"/>
    <w:p>
      <w:pPr>
        <w:spacing w:after="0"/>
        <w:ind w:left="0"/>
        <w:jc w:val="left"/>
      </w:pPr>
      <w:r>
        <w:rPr>
          <w:rFonts w:ascii="Times New Roman"/>
          <w:b/>
          <w:i w:val="false"/>
          <w:color w:val="000000"/>
        </w:rPr>
        <w:t xml:space="preserve"> 4. Мемлекеттік органның мүлкі</w:t>
      </w:r>
    </w:p>
    <w:bookmarkEnd w:id="103"/>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Қошқарата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Қошқарата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Қошқарата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Қошқарата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96" w:id="104"/>
    <w:p>
      <w:pPr>
        <w:spacing w:after="0"/>
        <w:ind w:left="0"/>
        <w:jc w:val="left"/>
      </w:pPr>
      <w:r>
        <w:rPr>
          <w:rFonts w:ascii="Times New Roman"/>
          <w:b/>
          <w:i w:val="false"/>
          <w:color w:val="000000"/>
        </w:rPr>
        <w:t xml:space="preserve"> 5. Мемлекеттік органды қайта ұйымдастыру және тарату</w:t>
      </w:r>
    </w:p>
    <w:bookmarkEnd w:id="104"/>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Қошқарата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22-қосымша</w:t>
            </w:r>
          </w:p>
        </w:tc>
      </w:tr>
    </w:tbl>
    <w:bookmarkStart w:name="z699" w:id="105"/>
    <w:p>
      <w:pPr>
        <w:spacing w:after="0"/>
        <w:ind w:left="0"/>
        <w:jc w:val="left"/>
      </w:pPr>
      <w:r>
        <w:rPr>
          <w:rFonts w:ascii="Times New Roman"/>
          <w:b/>
          <w:i w:val="false"/>
          <w:color w:val="000000"/>
        </w:rPr>
        <w:t xml:space="preserve"> "Сарыағаш ауданы Құркелес ауылдық округ әкімінің аппараты" мемлекеттік мекемесі туралы ереже</w:t>
      </w:r>
      <w:r>
        <w:br/>
      </w:r>
      <w:r>
        <w:rPr>
          <w:rFonts w:ascii="Times New Roman"/>
          <w:b/>
          <w:i w:val="false"/>
          <w:color w:val="000000"/>
        </w:rPr>
        <w:t xml:space="preserve"> 1. Жалпы ережелер</w:t>
      </w:r>
    </w:p>
    <w:bookmarkEnd w:id="105"/>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Құркелес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Құркелес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Құркелес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Құркелес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Құркелес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Құркелес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Құркелес ауылдық округ әкімінің аппараты" мемлекеттік мекемесі өз құзыретінің мәселелері бойынша заңнамада белгіленген тәртіппен "Сарыағаш ауданы Құркелес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Құркелес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Құркелес ауылдық округі, Ақниет ауылы, Пупашенко көшесі 22, индексі 160926.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Құркелес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Құркелес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Құркелес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Құркелес ауылдық округ әкімінің аппараты" мемлекеттік мекемесі кәсіпкерлік субъектілерімен "Сарыағаш ауданы Құркелес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Құркелес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714" w:id="10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06"/>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Құркелес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Құркелес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Құркелес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Құркелес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Құркелес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Құркелес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719" w:id="107"/>
    <w:p>
      <w:pPr>
        <w:spacing w:after="0"/>
        <w:ind w:left="0"/>
        <w:jc w:val="left"/>
      </w:pPr>
      <w:r>
        <w:rPr>
          <w:rFonts w:ascii="Times New Roman"/>
          <w:b/>
          <w:i w:val="false"/>
          <w:color w:val="000000"/>
        </w:rPr>
        <w:t xml:space="preserve"> 3. Мемлекеттік органның қызметін ұйымдастыру</w:t>
      </w:r>
    </w:p>
    <w:bookmarkEnd w:id="107"/>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Құркелес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Құркелес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Құркелес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Құркелес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Құркелес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Құркелес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Құркелес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Құркелес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Құркелес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Құркелес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Құркелес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725" w:id="108"/>
    <w:p>
      <w:pPr>
        <w:spacing w:after="0"/>
        <w:ind w:left="0"/>
        <w:jc w:val="left"/>
      </w:pPr>
      <w:r>
        <w:rPr>
          <w:rFonts w:ascii="Times New Roman"/>
          <w:b/>
          <w:i w:val="false"/>
          <w:color w:val="000000"/>
        </w:rPr>
        <w:t xml:space="preserve"> 4. Мемлекеттік органның мүлкі</w:t>
      </w:r>
    </w:p>
    <w:bookmarkEnd w:id="108"/>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Құркелес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Құркелес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Құркелес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Құркелес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29" w:id="109"/>
    <w:p>
      <w:pPr>
        <w:spacing w:after="0"/>
        <w:ind w:left="0"/>
        <w:jc w:val="left"/>
      </w:pPr>
      <w:r>
        <w:rPr>
          <w:rFonts w:ascii="Times New Roman"/>
          <w:b/>
          <w:i w:val="false"/>
          <w:color w:val="000000"/>
        </w:rPr>
        <w:t xml:space="preserve"> 5. Мемлекеттік органды қайта ұйымдастыру және тарату</w:t>
      </w:r>
    </w:p>
    <w:bookmarkEnd w:id="109"/>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Құркелес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23-қосымша</w:t>
            </w:r>
          </w:p>
        </w:tc>
      </w:tr>
    </w:tbl>
    <w:bookmarkStart w:name="z732" w:id="110"/>
    <w:p>
      <w:pPr>
        <w:spacing w:after="0"/>
        <w:ind w:left="0"/>
        <w:jc w:val="left"/>
      </w:pPr>
      <w:r>
        <w:rPr>
          <w:rFonts w:ascii="Times New Roman"/>
          <w:b/>
          <w:i w:val="false"/>
          <w:color w:val="000000"/>
        </w:rPr>
        <w:t xml:space="preserve"> "Сарыағаш ауданы Қызылжар ауылдық округ әкімінің аппараты" мемлекеттік мекемесі туралы ереже</w:t>
      </w:r>
      <w:r>
        <w:br/>
      </w:r>
      <w:r>
        <w:rPr>
          <w:rFonts w:ascii="Times New Roman"/>
          <w:b/>
          <w:i w:val="false"/>
          <w:color w:val="000000"/>
        </w:rPr>
        <w:t>1. Жалпы ережелер</w:t>
      </w:r>
    </w:p>
    <w:bookmarkEnd w:id="110"/>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Қызылжар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Қызылжар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Қызылжар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Қызылжар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Қызылжар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Қызылжар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Қызылжар ауылдық округ әкімінің аппараты" мемлекеттік мекемесі өз құзыретінің мәселелері бойынша заңнамада белгіленген тәртіппен "Сарыағаш ауданы Қызылжар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Қызылжар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Қызылжар ауылдық округі, Қызылжар ауылы, Х.Оралов көшесі 129, индексі 160919.</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Қызылжар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Қызылжар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Қызылжар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Қызылжар ауылдық округ әкімінің аппараты" мемлекеттік мекемесі кәсіпкерлік субъектілерімен "Сарыағаш ауданы Қызылжар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Қызылжар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747" w:id="11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11"/>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Қызылжар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Қызылжар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Қызылжар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Қызылжар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Қызылжар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Қызылжар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752" w:id="112"/>
    <w:p>
      <w:pPr>
        <w:spacing w:after="0"/>
        <w:ind w:left="0"/>
        <w:jc w:val="left"/>
      </w:pPr>
      <w:r>
        <w:rPr>
          <w:rFonts w:ascii="Times New Roman"/>
          <w:b/>
          <w:i w:val="false"/>
          <w:color w:val="000000"/>
        </w:rPr>
        <w:t xml:space="preserve"> 3. Мемлекеттік органның қызметін ұйымдастыру</w:t>
      </w:r>
    </w:p>
    <w:bookmarkEnd w:id="112"/>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Қызылжар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Қызылжар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Қызылжар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Қызылжар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Қызылжар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Қызылжар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Қызылжар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Қызылжар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Қызылжар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Қызылжар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Қызылжар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758" w:id="113"/>
    <w:p>
      <w:pPr>
        <w:spacing w:after="0"/>
        <w:ind w:left="0"/>
        <w:jc w:val="left"/>
      </w:pPr>
      <w:r>
        <w:rPr>
          <w:rFonts w:ascii="Times New Roman"/>
          <w:b/>
          <w:i w:val="false"/>
          <w:color w:val="000000"/>
        </w:rPr>
        <w:t xml:space="preserve"> 4. Мемлекеттік органның мүлкі</w:t>
      </w:r>
    </w:p>
    <w:bookmarkEnd w:id="113"/>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Қызылжар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Қызылжар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Қызылжар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Қызылжар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62" w:id="114"/>
    <w:p>
      <w:pPr>
        <w:spacing w:after="0"/>
        <w:ind w:left="0"/>
        <w:jc w:val="left"/>
      </w:pPr>
      <w:r>
        <w:rPr>
          <w:rFonts w:ascii="Times New Roman"/>
          <w:b/>
          <w:i w:val="false"/>
          <w:color w:val="000000"/>
        </w:rPr>
        <w:t xml:space="preserve"> 5. Мемлекеттік органды қайта ұйымдастыру және тарату</w:t>
      </w:r>
    </w:p>
    <w:bookmarkEnd w:id="114"/>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Қызылжар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24-қосымша</w:t>
            </w:r>
          </w:p>
        </w:tc>
      </w:tr>
    </w:tbl>
    <w:bookmarkStart w:name="z765" w:id="115"/>
    <w:p>
      <w:pPr>
        <w:spacing w:after="0"/>
        <w:ind w:left="0"/>
        <w:jc w:val="left"/>
      </w:pPr>
      <w:r>
        <w:rPr>
          <w:rFonts w:ascii="Times New Roman"/>
          <w:b/>
          <w:i w:val="false"/>
          <w:color w:val="000000"/>
        </w:rPr>
        <w:t xml:space="preserve"> "Сарыағаш ауданы Ошақты ауылдық округ әкімінің аппараты" мемлекеттік мекемесі туралы ереже</w:t>
      </w:r>
      <w:r>
        <w:br/>
      </w:r>
      <w:r>
        <w:rPr>
          <w:rFonts w:ascii="Times New Roman"/>
          <w:b/>
          <w:i w:val="false"/>
          <w:color w:val="000000"/>
        </w:rPr>
        <w:t>1. Жалпы ережелер</w:t>
      </w:r>
    </w:p>
    <w:bookmarkEnd w:id="115"/>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Ошақты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Ошақты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Ошақты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Ошақты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Ошақты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Ошақты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Ошақты ауылдық округ әкімінің аппараты" мемлекеттік мекемесі өз құзыретінің мәселелері бойынша заңнамада белгіленген тәртіппен "Сарыағаш ауданы Ошақты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Ошақты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Ошақты ауылдық округі, Ошақты ауылы, М.Құрбанов көшесі 19, индексі 160921.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Ошақты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Ошақты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Ошақты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Ошақты ауылдық округ әкімінің аппараты" мемлекеттік мекемесі кәсіпкерлік субъектілерімен "Сарыағаш ауданы Ошақты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Ошақты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779" w:id="11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16"/>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Ошақты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Ошақты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Ошақты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Ошақты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Ошақты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Ошақты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784" w:id="117"/>
    <w:p>
      <w:pPr>
        <w:spacing w:after="0"/>
        <w:ind w:left="0"/>
        <w:jc w:val="left"/>
      </w:pPr>
      <w:r>
        <w:rPr>
          <w:rFonts w:ascii="Times New Roman"/>
          <w:b/>
          <w:i w:val="false"/>
          <w:color w:val="000000"/>
        </w:rPr>
        <w:t xml:space="preserve"> 3. Мемлекеттік органның қызметін ұйымдастыру</w:t>
      </w:r>
    </w:p>
    <w:bookmarkEnd w:id="117"/>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Ошақты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Ошақты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Ошақты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Ошақты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Ошақты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Ошақты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Ошақты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Ошақты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Ошақты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Ошақты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Ошақты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790" w:id="118"/>
    <w:p>
      <w:pPr>
        <w:spacing w:after="0"/>
        <w:ind w:left="0"/>
        <w:jc w:val="left"/>
      </w:pPr>
      <w:r>
        <w:rPr>
          <w:rFonts w:ascii="Times New Roman"/>
          <w:b/>
          <w:i w:val="false"/>
          <w:color w:val="000000"/>
        </w:rPr>
        <w:t xml:space="preserve"> 4. Мемлекеттік органның мүлкі</w:t>
      </w:r>
    </w:p>
    <w:bookmarkEnd w:id="118"/>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Ошақты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Ошақты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Ошақты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Ошақты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94" w:id="119"/>
    <w:p>
      <w:pPr>
        <w:spacing w:after="0"/>
        <w:ind w:left="0"/>
        <w:jc w:val="left"/>
      </w:pPr>
      <w:r>
        <w:rPr>
          <w:rFonts w:ascii="Times New Roman"/>
          <w:b/>
          <w:i w:val="false"/>
          <w:color w:val="000000"/>
        </w:rPr>
        <w:t xml:space="preserve"> 5. Мемлекеттік органды қайта ұйымдастыру және тарату</w:t>
      </w:r>
    </w:p>
    <w:bookmarkEnd w:id="119"/>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Ошақты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25-қосымша</w:t>
            </w:r>
          </w:p>
        </w:tc>
      </w:tr>
    </w:tbl>
    <w:bookmarkStart w:name="z797" w:id="120"/>
    <w:p>
      <w:pPr>
        <w:spacing w:after="0"/>
        <w:ind w:left="0"/>
        <w:jc w:val="left"/>
      </w:pPr>
      <w:r>
        <w:rPr>
          <w:rFonts w:ascii="Times New Roman"/>
          <w:b/>
          <w:i w:val="false"/>
          <w:color w:val="000000"/>
        </w:rPr>
        <w:t xml:space="preserve"> "Сарыағаш ауданы Тегісшіл ауылдық округ әкімінің аппараты" мемлекеттік мекемесі туралы ереже</w:t>
      </w:r>
      <w:r>
        <w:br/>
      </w:r>
      <w:r>
        <w:rPr>
          <w:rFonts w:ascii="Times New Roman"/>
          <w:b/>
          <w:i w:val="false"/>
          <w:color w:val="000000"/>
        </w:rPr>
        <w:t xml:space="preserve"> 1. Жалпы ережелер</w:t>
      </w:r>
    </w:p>
    <w:bookmarkEnd w:id="120"/>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Тегісшіл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Тегісшіл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Тегісшіл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Тегісшіл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Тегісшіл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Тегісшіл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Тегісшіл ауылдық округ әкімінің аппараты" мемлекеттік мекемесі өз құзыретінің мәселелері бойынша заңнамада белгіленген тәртіппен "Сарыағаш ауданы Тегісшіл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Тегісшіл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Тегісшіл ауылдық округі, Таскескен ауылы, А.Омаров көшесі 49, индексі 160900.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Тегісшіл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Тегісшіл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Тегісшіл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Тегісшіл ауылдық округ әкімінің аппараты" мемлекеттік мекемесі кәсіпкерлік субъектілерімен "Сарыағаш ауданы Тегісшіл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Тегісшіл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812" w:id="12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21"/>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Тегісшіл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Тегісшіл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Тегісшіл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Тегісшіл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Тегісшіл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Тегісшіл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817" w:id="122"/>
    <w:p>
      <w:pPr>
        <w:spacing w:after="0"/>
        <w:ind w:left="0"/>
        <w:jc w:val="left"/>
      </w:pPr>
      <w:r>
        <w:rPr>
          <w:rFonts w:ascii="Times New Roman"/>
          <w:b/>
          <w:i w:val="false"/>
          <w:color w:val="000000"/>
        </w:rPr>
        <w:t xml:space="preserve"> 3. Мемлекеттік органның қызметін ұйымдастыру</w:t>
      </w:r>
    </w:p>
    <w:bookmarkEnd w:id="122"/>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Тегісшіл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Тегісшіл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Тегісшіл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Тегісшіл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Тегісшіл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Тегісшіл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Тегісшіл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Тегісшіл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Тегісшіл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Тегісшіл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Тегісшіл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823" w:id="123"/>
    <w:p>
      <w:pPr>
        <w:spacing w:after="0"/>
        <w:ind w:left="0"/>
        <w:jc w:val="left"/>
      </w:pPr>
      <w:r>
        <w:rPr>
          <w:rFonts w:ascii="Times New Roman"/>
          <w:b/>
          <w:i w:val="false"/>
          <w:color w:val="000000"/>
        </w:rPr>
        <w:t xml:space="preserve"> 4. Мемлекеттік органның мүлкі</w:t>
      </w:r>
    </w:p>
    <w:bookmarkEnd w:id="123"/>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Тегісшіл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Тегісшіл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Тегісшіл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Тегісшіл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27" w:id="124"/>
    <w:p>
      <w:pPr>
        <w:spacing w:after="0"/>
        <w:ind w:left="0"/>
        <w:jc w:val="left"/>
      </w:pPr>
      <w:r>
        <w:rPr>
          <w:rFonts w:ascii="Times New Roman"/>
          <w:b/>
          <w:i w:val="false"/>
          <w:color w:val="000000"/>
        </w:rPr>
        <w:t xml:space="preserve"> 5. Мемлекеттік органды қайта ұйымдастыру және тарату</w:t>
      </w:r>
    </w:p>
    <w:bookmarkEnd w:id="124"/>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Тегісшіл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848 қаулысына 26-қосымша</w:t>
            </w:r>
          </w:p>
        </w:tc>
      </w:tr>
    </w:tbl>
    <w:bookmarkStart w:name="z830" w:id="125"/>
    <w:p>
      <w:pPr>
        <w:spacing w:after="0"/>
        <w:ind w:left="0"/>
        <w:jc w:val="left"/>
      </w:pPr>
      <w:r>
        <w:rPr>
          <w:rFonts w:ascii="Times New Roman"/>
          <w:b/>
          <w:i w:val="false"/>
          <w:color w:val="000000"/>
        </w:rPr>
        <w:t xml:space="preserve"> "Сарыағаш ауданы Ұшқын ауылдық округ әкімінің аппараты" мемлекеттік мекемесі туралы ереже</w:t>
      </w:r>
      <w:r>
        <w:br/>
      </w:r>
      <w:r>
        <w:rPr>
          <w:rFonts w:ascii="Times New Roman"/>
          <w:b/>
          <w:i w:val="false"/>
          <w:color w:val="000000"/>
        </w:rPr>
        <w:t>1. Жалпы ережелер</w:t>
      </w:r>
    </w:p>
    <w:bookmarkEnd w:id="125"/>
    <w:p>
      <w:pPr>
        <w:spacing w:after="0"/>
        <w:ind w:left="0"/>
        <w:jc w:val="left"/>
      </w:pPr>
      <w:r>
        <w:rPr>
          <w:rFonts w:ascii="Times New Roman"/>
          <w:b w:val="false"/>
          <w:i w:val="false"/>
          <w:color w:val="000000"/>
          <w:sz w:val="28"/>
        </w:rPr>
        <w:t>      </w:t>
      </w:r>
      <w:r>
        <w:rPr>
          <w:rFonts w:ascii="Times New Roman"/>
          <w:b w:val="false"/>
          <w:i w:val="false"/>
          <w:color w:val="000000"/>
          <w:sz w:val="28"/>
        </w:rPr>
        <w:t>1. "Сарыағаш ауданы Ұшқын ауылдық округ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"Сарыағаш ауданы Ұшқын ауылдық округ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"Сарыағаш ауданы Ұшқын ауылдық округ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"Сарыағаш ауданы Ұшқын ауылдық округ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"Сарыағаш ауданы Ұшқын ауылдық округ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"Сарыағаш ауданы Ұшқын ауылдық округ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"Сарыағаш ауданы Ұшқын ауылдық округ әкімінің аппараты" мемлекеттік мекемесі өз құзыретінің мәселелері бойынша заңнамада белгіленген тәртіппен "Сарыағаш ауданы Ұшқын ауылдық округ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"Сарыағаш ауданы Ұшқын ауылдық округ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Сарыағаш ауданы, Ұшқын ауылдық округі, Ұшқын ауылы, Қонысбаев көшесі 1, индексі 160922.</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"Сарыағаш ауданы Ұшқын ауылдық округ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"Сарыағаш ауданы Ұшқын ауылдық округ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"Сарыағаш ауданы Ұшқын ауылдық округ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"Сарыағаш ауданы Ұшқын ауылдық округ әкімінің аппараты" мемлекеттік мекемесі кәсіпкерлік субъектілерімен "Сарыағаш ауданы Ұшқын ауылдық округ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"Сарыағаш ауданы Ұшқын ауылдық округ әкімінің аппараты" мемлекеттік мекемесіне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845" w:id="12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26"/>
    <w:p>
      <w:pPr>
        <w:spacing w:after="0"/>
        <w:ind w:left="0"/>
        <w:jc w:val="left"/>
      </w:pPr>
      <w:r>
        <w:rPr>
          <w:rFonts w:ascii="Times New Roman"/>
          <w:b w:val="false"/>
          <w:i w:val="false"/>
          <w:color w:val="000000"/>
          <w:sz w:val="28"/>
        </w:rPr>
        <w:t>      </w:t>
      </w:r>
      <w:r>
        <w:rPr>
          <w:rFonts w:ascii="Times New Roman"/>
          <w:b w:val="false"/>
          <w:i w:val="false"/>
          <w:color w:val="000000"/>
          <w:sz w:val="28"/>
        </w:rPr>
        <w:t>14. "Сарыағаш ауданы Ұшқын ауылдық округ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"Сарыағаш ауданы Ұшқын ауылдық округ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"Сарыағаш ауданы Ұшқын ауылдық округ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бірдейлендіруді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қала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инспекциясы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қозғалысын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аудандардың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органдары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енгізу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Сарыағаш ауданы әкімдігінің 14.08.2015 </w:t>
      </w:r>
      <w:r>
        <w:rPr>
          <w:rFonts w:ascii="Times New Roman"/>
          <w:b w:val="false"/>
          <w:i w:val="false"/>
          <w:color w:val="ff0000"/>
          <w:sz w:val="28"/>
        </w:rPr>
        <w:t>№ 443</w:t>
      </w:r>
      <w:r>
        <w:rPr>
          <w:rFonts w:ascii="Times New Roman"/>
          <w:b w:val="false"/>
          <w:i w:val="false"/>
          <w:color w:val="ff0000"/>
          <w:sz w:val="28"/>
        </w:rPr>
        <w:t xml:space="preserve">; 26.02.2016 </w:t>
      </w:r>
      <w:r>
        <w:rPr>
          <w:rFonts w:ascii="Times New Roman"/>
          <w:b w:val="false"/>
          <w:i w:val="false"/>
          <w:color w:val="ff0000"/>
          <w:sz w:val="28"/>
        </w:rPr>
        <w:t>№ 95</w:t>
      </w:r>
      <w:r>
        <w:rPr>
          <w:rFonts w:ascii="Times New Roman"/>
          <w:b w:val="false"/>
          <w:i w:val="false"/>
          <w:color w:val="ff0000"/>
          <w:sz w:val="28"/>
        </w:rPr>
        <w:t xml:space="preserve"> қаулыларымен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"Сарыағаш ауданы Ұшқын ауылдық округ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"Сарыағаш ауданы Ұшқын ауылдық округ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"Сарыағаш ауданы Ұшқын ауылдық округ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850" w:id="127"/>
    <w:p>
      <w:pPr>
        <w:spacing w:after="0"/>
        <w:ind w:left="0"/>
        <w:jc w:val="left"/>
      </w:pPr>
      <w:r>
        <w:rPr>
          <w:rFonts w:ascii="Times New Roman"/>
          <w:b/>
          <w:i w:val="false"/>
          <w:color w:val="000000"/>
        </w:rPr>
        <w:t xml:space="preserve"> 3. Мемлекеттік органның қызметін ұйымдастыру</w:t>
      </w:r>
    </w:p>
    <w:bookmarkEnd w:id="127"/>
    <w:p>
      <w:pPr>
        <w:spacing w:after="0"/>
        <w:ind w:left="0"/>
        <w:jc w:val="left"/>
      </w:pPr>
      <w:r>
        <w:rPr>
          <w:rFonts w:ascii="Times New Roman"/>
          <w:b w:val="false"/>
          <w:i w:val="false"/>
          <w:color w:val="000000"/>
          <w:sz w:val="28"/>
        </w:rPr>
        <w:t>      </w:t>
      </w:r>
      <w:r>
        <w:rPr>
          <w:rFonts w:ascii="Times New Roman"/>
          <w:b w:val="false"/>
          <w:i w:val="false"/>
          <w:color w:val="000000"/>
          <w:sz w:val="28"/>
        </w:rPr>
        <w:t>18. "Сарыағаш ауданы Ұшқын ауылдық округ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"Сарыағаш ауданы Ұшқын ауылдық округ әкімінің аппараты" мемлекеттік мекемесінің бірінші басшысы қолданыстағы заңнамаға сәйкес Сарыағаш ауданы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"Сарыағаш ауданы Ұшқын ауылдық округ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"Сарыағаш ауданы Ұшқын ауылдық округ әкімінің аппараты" мемлекеттік мекемесінің бірінші басшысының өкілеттігі:</w:t>
      </w:r>
      <w:r>
        <w:br/>
      </w:r>
      <w:r>
        <w:rPr>
          <w:rFonts w:ascii="Times New Roman"/>
          <w:b w:val="false"/>
          <w:i w:val="false"/>
          <w:color w:val="000000"/>
          <w:sz w:val="28"/>
        </w:rPr>
        <w:t xml:space="preserve">
      1) "Сарыағаш ауданы Ұшқын ауылдық округ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"Сарыағаш ауданы Ұшқын ауылдық округ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"Сарыағаш ауданы Ұшқын ауылдық округ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"Сарыағаш ауданы Ұшқын ауылдық округ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"Сарыағаш ауданы Ұшқын ауылдық округ әкімінің аппараты" мемлекеттік мекемесінің барлық қызметкерлеріне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"Сарыағаш ауданы Ұшқын ауылдық округ әкімінің аппараты" мемлекеттік мекемесін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"Сарыағаш ауданы Ұшқын ауылдық округ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856" w:id="128"/>
    <w:p>
      <w:pPr>
        <w:spacing w:after="0"/>
        <w:ind w:left="0"/>
        <w:jc w:val="left"/>
      </w:pPr>
      <w:r>
        <w:rPr>
          <w:rFonts w:ascii="Times New Roman"/>
          <w:b/>
          <w:i w:val="false"/>
          <w:color w:val="000000"/>
        </w:rPr>
        <w:t xml:space="preserve"> 4. Мемлекеттік органның мүлкі</w:t>
      </w:r>
    </w:p>
    <w:bookmarkEnd w:id="128"/>
    <w:p>
      <w:pPr>
        <w:spacing w:after="0"/>
        <w:ind w:left="0"/>
        <w:jc w:val="left"/>
      </w:pPr>
      <w:r>
        <w:rPr>
          <w:rFonts w:ascii="Times New Roman"/>
          <w:b w:val="false"/>
          <w:i w:val="false"/>
          <w:color w:val="000000"/>
          <w:sz w:val="28"/>
        </w:rPr>
        <w:t>      </w:t>
      </w:r>
      <w:r>
        <w:rPr>
          <w:rFonts w:ascii="Times New Roman"/>
          <w:b w:val="false"/>
          <w:i w:val="false"/>
          <w:color w:val="000000"/>
          <w:sz w:val="28"/>
        </w:rPr>
        <w:t>23. "Сарыағаш ауданы Ұшқын ауылдық округ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"Сарыағаш ауданы Ұшқын ауылдық округ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"Сарыағаш ауданы Ұшқын ауылдық округ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"Сарыағаш ауданы Ұшқын ауылдық округ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60" w:id="129"/>
    <w:p>
      <w:pPr>
        <w:spacing w:after="0"/>
        <w:ind w:left="0"/>
        <w:jc w:val="left"/>
      </w:pPr>
      <w:r>
        <w:rPr>
          <w:rFonts w:ascii="Times New Roman"/>
          <w:b/>
          <w:i w:val="false"/>
          <w:color w:val="000000"/>
        </w:rPr>
        <w:t xml:space="preserve"> 5. Мемлекеттік органды қайта ұйымдастыру және тарату</w:t>
      </w:r>
    </w:p>
    <w:bookmarkEnd w:id="129"/>
    <w:p>
      <w:pPr>
        <w:spacing w:after="0"/>
        <w:ind w:left="0"/>
        <w:jc w:val="left"/>
      </w:pPr>
      <w:r>
        <w:rPr>
          <w:rFonts w:ascii="Times New Roman"/>
          <w:b w:val="false"/>
          <w:i w:val="false"/>
          <w:color w:val="000000"/>
          <w:sz w:val="28"/>
        </w:rPr>
        <w:t>      </w:t>
      </w:r>
      <w:r>
        <w:rPr>
          <w:rFonts w:ascii="Times New Roman"/>
          <w:b w:val="false"/>
          <w:i w:val="false"/>
          <w:color w:val="000000"/>
          <w:sz w:val="28"/>
        </w:rPr>
        <w:t>26. "Сарыағаш ауданы Ұшқын ауылдық округ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