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83ed8" w14:textId="7183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Бірлік ауылдық округі Жаңатіршілік ауылының Х.Көбеев көшесінде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Бірлік ауылдық округі әкімінің 2014 жылғы 29 сәуірдегі № 5 шешімі. Оңтүстік Қазақстан облысының Әділет департаментінде 2014 жылғы 11 мамырда № 2652 болып тіркелді. Күші жойылды - Оңтүстік Қазақстан облысы Сарыағаш ауданы Бірлік ауылдық округі әкімінің 2014 жылғы 3 шілдедегі № 10 шешімімен</w:t>
      </w:r>
    </w:p>
    <w:p>
      <w:pPr>
        <w:spacing w:after="0"/>
        <w:ind w:left="0"/>
        <w:jc w:val="both"/>
      </w:pPr>
      <w:r>
        <w:rPr>
          <w:rFonts w:ascii="Times New Roman"/>
          <w:b w:val="false"/>
          <w:i w:val="false"/>
          <w:color w:val="ff0000"/>
          <w:sz w:val="28"/>
        </w:rPr>
        <w:t>      Күші жойылды - Оңтүстік Қазақстан облысы Сарыағаш ауданы Бірлік ауылдық округі әкімінің 03.07.2014 № 10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2002 жылғы 10 шілдедегі Заңдарына сәйкес, Қазақстан Республикасы Ауыл шаруашылығы министірлігі Ветеринариялық бақылау және қадағалау комитетінің Оңтүстік Қазақстан облыстық аумақтық инспекциясының Сарыағаш аудандық аумақтық инспекциясының басшысының 2014 жылғы 10 ақпанындағы № 02-17/59 ұсынысы негізінде және жануарлардың жұқпалы ауруларының ошақтарын жою мақсатында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Бірлік ауылдық округі Жаңатіршілік ауылының Х.Көбеев көшесінде тұратын азамат М.Мамыровтың иті құтырық ауруымен ауруына байланысты Х.Көбеев көшесінің шығысында Шапағат көшесімен, батысында Ақорда және Жаңағасыр көшелерімен қиылысқан жеріне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Бірлік ауылдық округі әкімінің орынбасары Т.Бурихановқа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Бірлік ауылдық округінің әкімі             О.Аристанбеков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