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3161d" w14:textId="27316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2014 жылғы 29 қыркүйектегі № 203 шешімі. Оңтүстік Қазақстан облысының Әділет департаментінде 2014 жылғы 24 қазанда № 2844 болып тіркелді. Күші жойылды - Оңтүстік Қазақстан облысы Созақ аудандық мәслихатының 2015 жылғы 19 наурыздағы 241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облысы Созақ аудандық мәслихатының 19.03.2015 № 241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Созақ аудандық мәслихатының 2014 жылғы 21 ақпандағы № 157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2564 тіркелген, 2014 жылғы 29 наурыздағы «Созақ үні»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кезекті ХХХV сессиясының төрағасы          Ғ.Жүсіп</w:t>
      </w:r>
    </w:p>
    <w:p>
      <w:pPr>
        <w:spacing w:after="0"/>
        <w:ind w:left="0"/>
        <w:jc w:val="both"/>
      </w:pPr>
      <w:r>
        <w:rPr>
          <w:rFonts w:ascii="Times New Roman"/>
          <w:b w:val="false"/>
          <w:i/>
          <w:color w:val="000000"/>
          <w:sz w:val="28"/>
        </w:rPr>
        <w:t>      Аудандық мәслихат хатшысы                  М.Исаев</w:t>
      </w:r>
    </w:p>
    <w:bookmarkStart w:name="z5" w:id="1"/>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2014 жылғы 29 қыркүйектегі</w:t>
      </w:r>
      <w:r>
        <w:br/>
      </w:r>
      <w:r>
        <w:rPr>
          <w:rFonts w:ascii="Times New Roman"/>
          <w:b w:val="false"/>
          <w:i w:val="false"/>
          <w:color w:val="000000"/>
          <w:sz w:val="28"/>
        </w:rPr>
        <w:t>
№ 203 шешімімен бекітілген</w:t>
      </w:r>
    </w:p>
    <w:bookmarkEnd w:id="1"/>
    <w:bookmarkStart w:name="z6" w:id="2"/>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2"/>
    <w:bookmarkStart w:name="z7" w:id="3"/>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
      2. Әлеуметтік көмек Созақ ауданының тиісті әкімшілік-аумақтық бірлігінде тұрақты тұратын мұқтаж азаматтарға көрсетіледі.</w:t>
      </w:r>
    </w:p>
    <w:bookmarkEnd w:id="3"/>
    <w:bookmarkStart w:name="z9" w:id="4"/>
    <w:p>
      <w:pPr>
        <w:spacing w:after="0"/>
        <w:ind w:left="0"/>
        <w:jc w:val="left"/>
      </w:pPr>
      <w:r>
        <w:rPr>
          <w:rFonts w:ascii="Times New Roman"/>
          <w:b/>
          <w:i w:val="false"/>
          <w:color w:val="000000"/>
        </w:rPr>
        <w:t xml:space="preserve"> 
1. Жалпы ереже</w:t>
      </w:r>
    </w:p>
    <w:bookmarkEnd w:id="4"/>
    <w:bookmarkStart w:name="z10" w:id="5"/>
    <w:p>
      <w:pPr>
        <w:spacing w:after="0"/>
        <w:ind w:left="0"/>
        <w:jc w:val="both"/>
      </w:pPr>
      <w:r>
        <w:rPr>
          <w:rFonts w:ascii="Times New Roman"/>
          <w:b w:val="false"/>
          <w:i w:val="false"/>
          <w:color w:val="000000"/>
          <w:sz w:val="28"/>
        </w:rPr>
        <w:t>
      3. Осы қағидада қолданылатын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орталық атқарушы орган-халықты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8) уәкілетті орган жергілікті бюджет есебінен қаржыландыратын, әлеуметтік көмек көрсетуді жүзеге асыратын ауданның халықты әлеуметттік қорғау саласындағы атқарушы орган;</w:t>
      </w:r>
      <w:r>
        <w:br/>
      </w:r>
      <w:r>
        <w:rPr>
          <w:rFonts w:ascii="Times New Roman"/>
          <w:b w:val="false"/>
          <w:i w:val="false"/>
          <w:color w:val="000000"/>
          <w:sz w:val="28"/>
        </w:rPr>
        <w:t>
      9) уәкілетті ұйым «Қазақстан Республикасы Еңбек және халықты әлеуметтік қорғау министрлігінің Зейнетақы төлеу жөніндегі мемлекеттік орталығы» ресупбликалық мемлекеттік қазыналық кәсіпорын;</w:t>
      </w:r>
      <w:r>
        <w:br/>
      </w:r>
      <w:r>
        <w:rPr>
          <w:rFonts w:ascii="Times New Roman"/>
          <w:b w:val="false"/>
          <w:i w:val="false"/>
          <w:color w:val="000000"/>
          <w:sz w:val="28"/>
        </w:rPr>
        <w:t>
      10) учаскелік комиссия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11) шекті шама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4. Осы қағидалардың мақсаттары үшін әлеуметтік көмек ретінде жергілікті атқарушы органдардың (бұдан әрі ЖАО) мұқтаж азаматтардың жекелеген санаттарына (бұдан әрі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
      7. Әлеуметтік көмек мынадай мереке күндері көрсетіледі:</w:t>
      </w:r>
      <w:r>
        <w:br/>
      </w:r>
      <w:r>
        <w:rPr>
          <w:rFonts w:ascii="Times New Roman"/>
          <w:b w:val="false"/>
          <w:i w:val="false"/>
          <w:color w:val="000000"/>
          <w:sz w:val="28"/>
        </w:rPr>
        <w:t>
      1) 15 ақпанда (Кеңес әскерлерiнiң Ауғанстан жерiнен шығарылған күнi) –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медальдарымен наградталған жұмысшылар мен қызметшiлерге, бiр жолғы 5,4 айлық есептiк көрсеткiш мөлшерiнде;</w:t>
      </w:r>
      <w:r>
        <w:br/>
      </w:r>
      <w:r>
        <w:rPr>
          <w:rFonts w:ascii="Times New Roman"/>
          <w:b w:val="false"/>
          <w:i w:val="false"/>
          <w:color w:val="000000"/>
          <w:sz w:val="28"/>
        </w:rPr>
        <w:t>
      2) 8 наурызда (Халықаралық әйелдер күнi) – «Алтын алқамен», «Күмiс алқамен» марапатталған немесе бұрын «Ардақты ана» атағын алған, сондай-ақ I және II дәрежелi «Ана даңқы» ордендерiмен марапатталған көп балалы аналарға, бiржолғы 1,6 айлық есептiк көрсеткiш мөлшерiнде;</w:t>
      </w:r>
      <w:r>
        <w:br/>
      </w:r>
      <w:r>
        <w:rPr>
          <w:rFonts w:ascii="Times New Roman"/>
          <w:b w:val="false"/>
          <w:i w:val="false"/>
          <w:color w:val="000000"/>
          <w:sz w:val="28"/>
        </w:rPr>
        <w:t>
      3) 26 сәуiрде (Чернобыль атом электрстанциясы апатының құрбандарын еске алу күнi) –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бiржолғы 5,4 айлық есептік көрсеткіш мөлшерінде;</w:t>
      </w:r>
      <w:r>
        <w:br/>
      </w:r>
      <w:r>
        <w:rPr>
          <w:rFonts w:ascii="Times New Roman"/>
          <w:b w:val="false"/>
          <w:i w:val="false"/>
          <w:color w:val="000000"/>
          <w:sz w:val="28"/>
        </w:rPr>
        <w:t>
      4)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8"/>
        </w:rPr>
        <w:t>
      Соғысқа қатысушыларға теңестірілген адамдардың басқа санаттарына біржолғы 5,4 айлық есептік көрсеткіш мөлшерінде, олар;</w:t>
      </w:r>
      <w:r>
        <w:br/>
      </w:r>
      <w:r>
        <w:rPr>
          <w:rFonts w:ascii="Times New Roman"/>
          <w:b w:val="false"/>
          <w:i w:val="false"/>
          <w:color w:val="000000"/>
          <w:sz w:val="28"/>
        </w:rPr>
        <w:t>
      5)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8"/>
        </w:rPr>
        <w:t>
      6)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 сондай-ақ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алғанда.Тыл еңбеккерлері - біржолғы 2,7 айлық есептік көрсеткіш мөлшерінде;</w:t>
      </w:r>
      <w:r>
        <w:br/>
      </w:r>
      <w:r>
        <w:rPr>
          <w:rFonts w:ascii="Times New Roman"/>
          <w:b w:val="false"/>
          <w:i w:val="false"/>
          <w:color w:val="000000"/>
          <w:sz w:val="28"/>
        </w:rPr>
        <w:t>
      7) 29 тамызға «Ядролық сынақтарға қарсы халықаралық іс қимыл күні»- Семей ядролық сынақ полигонындағы ядролық сынақтардың салдарынан зардап шеккен азаматтарға, біржолғы 2,7 айлық есептік көрсеткіш мөлшерінде;</w:t>
      </w:r>
      <w:r>
        <w:br/>
      </w:r>
      <w:r>
        <w:rPr>
          <w:rFonts w:ascii="Times New Roman"/>
          <w:b w:val="false"/>
          <w:i w:val="false"/>
          <w:color w:val="000000"/>
          <w:sz w:val="28"/>
        </w:rPr>
        <w:t xml:space="preserve">
      8) 1 маусымда (Балаларды қорғау күнi) </w:t>
      </w:r>
      <w:r>
        <w:rPr>
          <w:rFonts w:ascii="Times New Roman"/>
          <w:b w:val="false"/>
          <w:i/>
          <w:color w:val="000000"/>
          <w:sz w:val="28"/>
        </w:rPr>
        <w:t xml:space="preserve">– </w:t>
      </w:r>
      <w:r>
        <w:rPr>
          <w:rFonts w:ascii="Times New Roman"/>
          <w:b w:val="false"/>
          <w:i w:val="false"/>
          <w:color w:val="000000"/>
          <w:sz w:val="28"/>
        </w:rPr>
        <w:t>ата-аналарының қамқорлығынсыз қалған балаларға, әлеуметтiк маңызы бар адамның иммунитет тапшылығы вирусы бар адамдарға, бiржолғы 2,7 айлық есептiк көрсеткiш мөлшерiнде;</w:t>
      </w:r>
      <w:r>
        <w:br/>
      </w:r>
      <w:r>
        <w:rPr>
          <w:rFonts w:ascii="Times New Roman"/>
          <w:b w:val="false"/>
          <w:i w:val="false"/>
          <w:color w:val="000000"/>
          <w:sz w:val="28"/>
        </w:rPr>
        <w:t>
      9) 1 қазан (Қарттар күні) – жалғызілікті тұратын зейнеткерлерге, біржолғы 5,4 айлық есептік көрсеткіш мөлшерінде;</w:t>
      </w:r>
      <w:r>
        <w:br/>
      </w:r>
      <w:r>
        <w:rPr>
          <w:rFonts w:ascii="Times New Roman"/>
          <w:b w:val="false"/>
          <w:i w:val="false"/>
          <w:color w:val="000000"/>
          <w:sz w:val="28"/>
        </w:rPr>
        <w:t>
      10) 10 қазанда (Мүгедектер күнi) – мүгедектерге, бiржолғы 2,7 айлық есептік көрсеткіш мөлшерінде;</w:t>
      </w:r>
      <w:r>
        <w:br/>
      </w:r>
      <w:r>
        <w:rPr>
          <w:rFonts w:ascii="Times New Roman"/>
          <w:b w:val="false"/>
          <w:i w:val="false"/>
          <w:color w:val="000000"/>
          <w:sz w:val="28"/>
        </w:rPr>
        <w:t>
      11) «Отбасы күні» мерекесіне –  Атаулы әлеуметтік көмек алатын отбасыларға Ұлттық телехабар тарату қызметіне қосылуын қамтамасыз ету мақсатында біржолғы әлеуметтік көмек ретінде 13,5 айлық есептік көрсеткіш мөлшерінде.</w:t>
      </w:r>
      <w:r>
        <w:br/>
      </w:r>
      <w:r>
        <w:rPr>
          <w:rFonts w:ascii="Times New Roman"/>
          <w:b w:val="false"/>
          <w:i w:val="false"/>
          <w:color w:val="000000"/>
          <w:sz w:val="28"/>
        </w:rPr>
        <w:t>
      12) 1-2 қаңтар жаңа жыл мерекесіне - 6 жастан және 14 жасқа дейінгі аралығындағы мүгедек балаларға, біржолғы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Учаскелiк және арнайы комиссиялар өз қызметiн Оңтүстiк Қазақстан облысы әкiмдiгi бекiтетiн ережелердiң негiзiнде жүзеге асырады.</w:t>
      </w:r>
      <w:r>
        <w:br/>
      </w:r>
      <w:r>
        <w:rPr>
          <w:rFonts w:ascii="Times New Roman"/>
          <w:b w:val="false"/>
          <w:i w:val="false"/>
          <w:color w:val="000000"/>
          <w:sz w:val="28"/>
        </w:rPr>
        <w:t>
      Арнайы және учаскелiк комиссиялар туралы үлгiлiк ережелердi орталық атқарушы орган бекiтедi.</w:t>
      </w:r>
    </w:p>
    <w:bookmarkEnd w:id="5"/>
    <w:bookmarkStart w:name="z16" w:id="6"/>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6"/>
    <w:bookmarkStart w:name="z17" w:id="7"/>
    <w:p>
      <w:pPr>
        <w:spacing w:after="0"/>
        <w:ind w:left="0"/>
        <w:jc w:val="both"/>
      </w:pPr>
      <w:r>
        <w:rPr>
          <w:rFonts w:ascii="Times New Roman"/>
          <w:b w:val="false"/>
          <w:i w:val="false"/>
          <w:color w:val="000000"/>
          <w:sz w:val="28"/>
        </w:rPr>
        <w:t>
      9. Әлеуметтік көмек мынадай санаттағы азаматтарға ұсынылады:</w:t>
      </w:r>
      <w:r>
        <w:br/>
      </w:r>
      <w:r>
        <w:rPr>
          <w:rFonts w:ascii="Times New Roman"/>
          <w:b w:val="false"/>
          <w:i w:val="false"/>
          <w:color w:val="000000"/>
          <w:sz w:val="28"/>
        </w:rPr>
        <w:t>
      1) жеке оңалту бағдарламасы бойынша мүгедектерді қол арбамен қамтамасыз етуге: серуендеуге арналған қоларбаға 50 айлық есептік көрсеткіш мөлшерінде;</w:t>
      </w:r>
      <w:r>
        <w:br/>
      </w:r>
      <w:r>
        <w:rPr>
          <w:rFonts w:ascii="Times New Roman"/>
          <w:b w:val="false"/>
          <w:i w:val="false"/>
          <w:color w:val="000000"/>
          <w:sz w:val="28"/>
        </w:rPr>
        <w:t>
      бөлмеге арналған қоларбаға 21,5 айлық есептік көрсеткіш мөлшерінде;</w:t>
      </w:r>
      <w:r>
        <w:br/>
      </w:r>
      <w:r>
        <w:rPr>
          <w:rFonts w:ascii="Times New Roman"/>
          <w:b w:val="false"/>
          <w:i w:val="false"/>
          <w:color w:val="000000"/>
          <w:sz w:val="28"/>
        </w:rPr>
        <w:t>
      2) үйде оқып және тәрбиеленіп жатқан мүгедек балаларға ай сайын бір айлық есептік көрсеткіш мөлшерінде;</w:t>
      </w:r>
      <w:r>
        <w:br/>
      </w:r>
      <w:r>
        <w:rPr>
          <w:rFonts w:ascii="Times New Roman"/>
          <w:b w:val="false"/>
          <w:i w:val="false"/>
          <w:color w:val="000000"/>
          <w:sz w:val="28"/>
        </w:rPr>
        <w:t>
      3) аз қамтылған отбасыларды қолдау мақсатында, Ұлттық валюта курсының төмендеуі орын алған айдан бастап үш ай мерзімге отбасыға ай сайын 1 айлық есептік көрсеткіш мөлшерінде әлеуметтік көмек көрсету. Әлеуметтік көмек өтініш берген айдан бастап үш айға тағайындалады және ай сайын төленеді.</w:t>
      </w:r>
      <w:r>
        <w:br/>
      </w:r>
      <w:r>
        <w:rPr>
          <w:rFonts w:ascii="Times New Roman"/>
          <w:b w:val="false"/>
          <w:i w:val="false"/>
          <w:color w:val="000000"/>
          <w:sz w:val="28"/>
        </w:rPr>
        <w:t>
      4) аз қамтамасыз етілген отбасыларға біржолғы 2,7 айлық есептік көрсеткіш мөлшерінде;</w:t>
      </w:r>
      <w:r>
        <w:br/>
      </w:r>
      <w:r>
        <w:rPr>
          <w:rFonts w:ascii="Times New Roman"/>
          <w:b w:val="false"/>
          <w:i w:val="false"/>
          <w:color w:val="000000"/>
          <w:sz w:val="28"/>
        </w:rPr>
        <w:t>
      5) отбасының жан басына шаққандағы орташа айлық табысы кедейлік шегінен төмен отбасыларға ірі қара мал алу үшін біржолғы 100 айлық есептік көрсеткіш мөлшерінде;</w:t>
      </w:r>
      <w:r>
        <w:br/>
      </w:r>
      <w:r>
        <w:rPr>
          <w:rFonts w:ascii="Times New Roman"/>
          <w:b w:val="false"/>
          <w:i w:val="false"/>
          <w:color w:val="000000"/>
          <w:sz w:val="28"/>
        </w:rPr>
        <w:t>
      6) Ұлы Отан соғысының қатысушылары мен мүгедектеріне және соларға теңестірілген адамдарға, зейнеткерлерге және мүгедектерге санаторий-курорттық емделуге жолдама алу үшін, біржолғы 26 айлық есептік көрсеткіш мөлшерінде;</w:t>
      </w:r>
      <w:r>
        <w:br/>
      </w:r>
      <w:r>
        <w:rPr>
          <w:rFonts w:ascii="Times New Roman"/>
          <w:b w:val="false"/>
          <w:i w:val="false"/>
          <w:color w:val="000000"/>
          <w:sz w:val="28"/>
        </w:rPr>
        <w:t>
      7) 9 мамыр «Жеңіс күні» мерекесіне:</w:t>
      </w:r>
      <w:r>
        <w:br/>
      </w:r>
      <w:r>
        <w:rPr>
          <w:rFonts w:ascii="Times New Roman"/>
          <w:b w:val="false"/>
          <w:i w:val="false"/>
          <w:color w:val="000000"/>
          <w:sz w:val="28"/>
        </w:rPr>
        <w:t>
      Ұлы Отан соғысы қатысушылары мен мүгедектеріне, біржолғы 81 айлық есептік көрсеткіш мөлшерінде;</w:t>
      </w:r>
      <w:r>
        <w:br/>
      </w:r>
      <w:r>
        <w:rPr>
          <w:rFonts w:ascii="Times New Roman"/>
          <w:b w:val="false"/>
          <w:i w:val="false"/>
          <w:color w:val="000000"/>
          <w:sz w:val="28"/>
        </w:rPr>
        <w:t>
      Ұлы Отан соғысының қатысушылары мен мүгедектеріне теңестірілген адамдарға, біржолғы 5,4 айлық есептік көрсеткіш мөлшерінде,</w:t>
      </w:r>
      <w:r>
        <w:br/>
      </w:r>
      <w:r>
        <w:rPr>
          <w:rFonts w:ascii="Times New Roman"/>
          <w:b w:val="false"/>
          <w:i w:val="false"/>
          <w:color w:val="000000"/>
          <w:sz w:val="28"/>
        </w:rPr>
        <w:t>
      Табиғи зiлзаланың немесе өрттiң салдарынан өмiрлiк қиын жағдай туындаған кезде азаматтар бір ай мерзім ішінде әлеуметтік көмекке өтініш білдіруі қажет.</w:t>
      </w:r>
      <w:r>
        <w:br/>
      </w:r>
      <w:r>
        <w:rPr>
          <w:rFonts w:ascii="Times New Roman"/>
          <w:b w:val="false"/>
          <w:i w:val="false"/>
          <w:color w:val="000000"/>
          <w:sz w:val="28"/>
        </w:rPr>
        <w:t>
      Бұл ретте азаматтарды өмiрлiк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негiздемелер;</w:t>
      </w:r>
      <w:r>
        <w:br/>
      </w:r>
      <w:r>
        <w:rPr>
          <w:rFonts w:ascii="Times New Roman"/>
          <w:b w:val="false"/>
          <w:i w:val="false"/>
          <w:color w:val="000000"/>
          <w:sz w:val="28"/>
        </w:rPr>
        <w:t>
      2) табиғи зiлзаланың немесе өрттiң салдарынан азаматқа (отбасына) не оның мүлкiне зиян келтiру не әлеуметтiк мәнi бар аурулардың болуы;</w:t>
      </w:r>
      <w:r>
        <w:br/>
      </w:r>
      <w:r>
        <w:rPr>
          <w:rFonts w:ascii="Times New Roman"/>
          <w:b w:val="false"/>
          <w:i w:val="false"/>
          <w:color w:val="000000"/>
          <w:sz w:val="28"/>
        </w:rPr>
        <w:t xml:space="preserve">
      3) жан басына шаққандағы орташа табысы ең төмен күнкөрiс деңгейiне еселiк қатынаста алпыс пайызынан аспайтын табыстың болуы. </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тізбесінің аудандық мәслихат бекітеді.</w:t>
      </w:r>
      <w:r>
        <w:br/>
      </w:r>
      <w:r>
        <w:rPr>
          <w:rFonts w:ascii="Times New Roman"/>
          <w:b w:val="false"/>
          <w:i w:val="false"/>
          <w:color w:val="000000"/>
          <w:sz w:val="28"/>
        </w:rPr>
        <w:t>
      Арнайы комиссиялар әлеуметтiк көмек көрсету қажеттiлiгi туралы қорытынды шығарған кезде жергiлiктi өкiлдi органдар бекiткен азаматтарды мұқтаждар санатына жатқызу үшiн негiздемелер тiзбесiн басшылыққа алады.</w:t>
      </w:r>
      <w:r>
        <w:br/>
      </w:r>
      <w:r>
        <w:rPr>
          <w:rFonts w:ascii="Times New Roman"/>
          <w:b w:val="false"/>
          <w:i w:val="false"/>
          <w:color w:val="000000"/>
          <w:sz w:val="28"/>
        </w:rPr>
        <w:t>
</w:t>
      </w:r>
      <w:r>
        <w:rPr>
          <w:rFonts w:ascii="Times New Roman"/>
          <w:b w:val="false"/>
          <w:i w:val="false"/>
          <w:color w:val="000000"/>
          <w:sz w:val="28"/>
        </w:rPr>
        <w:t>
      10. Алушылардың жекелеген санаттары үшiн атаулы күндер мен мереке күндері әлеуметтік көмектің мөлшері Оңтүстік Қазақстан облысы әкімдігінің келісі бойынша біріңғай мөлшерде белгіленеді.</w:t>
      </w:r>
      <w:r>
        <w:br/>
      </w:r>
      <w:r>
        <w:rPr>
          <w:rFonts w:ascii="Times New Roman"/>
          <w:b w:val="false"/>
          <w:i w:val="false"/>
          <w:color w:val="000000"/>
          <w:sz w:val="28"/>
        </w:rPr>
        <w:t>
</w:t>
      </w: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7"/>
    <w:bookmarkStart w:name="z20" w:id="8"/>
    <w:p>
      <w:pPr>
        <w:spacing w:after="0"/>
        <w:ind w:left="0"/>
        <w:jc w:val="left"/>
      </w:pPr>
      <w:r>
        <w:rPr>
          <w:rFonts w:ascii="Times New Roman"/>
          <w:b/>
          <w:i w:val="false"/>
          <w:color w:val="000000"/>
        </w:rPr>
        <w:t xml:space="preserve"> 
3. Әлеуметтік көмек көрсету тәртібі</w:t>
      </w:r>
    </w:p>
    <w:bookmarkEnd w:id="8"/>
    <w:bookmarkStart w:name="z21" w:id="9"/>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Созақ ауданды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13</w:t>
      </w:r>
      <w:r>
        <w:rPr>
          <w:rFonts w:ascii="Times New Roman"/>
          <w:b/>
          <w:i w:val="false"/>
          <w:color w:val="000000"/>
          <w:sz w:val="28"/>
        </w:rPr>
        <w:t xml:space="preserve">. </w:t>
      </w:r>
      <w:r>
        <w:rPr>
          <w:rFonts w:ascii="Times New Roman"/>
          <w:b w:val="false"/>
          <w:i w:val="false"/>
          <w:color w:val="000000"/>
          <w:sz w:val="28"/>
        </w:rPr>
        <w:t>Өмірлік қиын жағдай туындаған кезде әлеуметтік көмек алу үшін өтініш беруші өзінің немесе отбасының атынан уәкілетті органға немесе кент, ауылдық округтің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Қазақстан Республикасы Үкiметiнiң 2013 жылғы 21 мамырдағы № 504 қаулысымен бекiтiлген Әлеуметтiк көмек көрсетудiң, оның мөлшерлерiн белгiлеудiң және мұқтаж азаматтардың жекелеген санаттарының тiзбесiн айқындаудың үлгiлiк қағидаларға (одан әрi Үлгiлiк қағидалар)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мәлiметтердi;</w:t>
      </w:r>
      <w:r>
        <w:br/>
      </w:r>
      <w:r>
        <w:rPr>
          <w:rFonts w:ascii="Times New Roman"/>
          <w:b w:val="false"/>
          <w:i w:val="false"/>
          <w:color w:val="000000"/>
          <w:sz w:val="28"/>
        </w:rPr>
        <w:t>
      адамның (отбасы мүшелерінің) табыстары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
      14. Құжаттар салыстырып тексеру үшін түпнұсқаларды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16. Учаскелік комиссия құжаттарды алған күннен бастап екі жұмыс күн ішінде өтініш берушіге тексеру жүргізеді, оның нәтижелері бойынша осы Қағидаларға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r>
        <w:br/>
      </w: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19. Аудандық бөлім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
      21. Аудандық бөлім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тармақтарында</w:t>
      </w:r>
      <w:r>
        <w:rPr>
          <w:rFonts w:ascii="Times New Roman"/>
          <w:b w:val="false"/>
          <w:i w:val="false"/>
          <w:color w:val="000000"/>
          <w:sz w:val="28"/>
        </w:rPr>
        <w:t xml:space="preserve">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22. Аудандық бөлім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
      24.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анықталғанда;</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25. Әлеуметтік көмек ұсынуға шығыстарды қаржыландыру Созақ ауданы бюджетінде көзделген ағымдағы қаржы жылына арналған қаражат шегінде жүзеге асырылады.</w:t>
      </w:r>
    </w:p>
    <w:bookmarkEnd w:id="9"/>
    <w:bookmarkStart w:name="z35" w:id="1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10"/>
    <w:bookmarkStart w:name="z36" w:id="11"/>
    <w:p>
      <w:pPr>
        <w:spacing w:after="0"/>
        <w:ind w:left="0"/>
        <w:jc w:val="both"/>
      </w:pPr>
      <w:r>
        <w:rPr>
          <w:rFonts w:ascii="Times New Roman"/>
          <w:b w:val="false"/>
          <w:i w:val="false"/>
          <w:color w:val="000000"/>
          <w:sz w:val="28"/>
        </w:rPr>
        <w:t>
      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End w:id="11"/>
    <w:bookmarkStart w:name="z38" w:id="12"/>
    <w:p>
      <w:pPr>
        <w:spacing w:after="0"/>
        <w:ind w:left="0"/>
        <w:jc w:val="left"/>
      </w:pPr>
      <w:r>
        <w:rPr>
          <w:rFonts w:ascii="Times New Roman"/>
          <w:b/>
          <w:i w:val="false"/>
          <w:color w:val="000000"/>
        </w:rPr>
        <w:t xml:space="preserve"> 
5. Қорытынды ереже</w:t>
      </w:r>
    </w:p>
    <w:bookmarkEnd w:id="12"/>
    <w:bookmarkStart w:name="z39" w:id="13"/>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