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2d0f" w14:textId="1a82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2013 жылғы 24 желтоқсандағы № 26/116-V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2014 жылғы 5 желтоқсандағы № 37/174-V шешімі. Оңтүстік Қазақстан облысының Әділет департаментінде 2014 жылғы 9 желтоқсанда № 2915 болып тіркелді. Қолданылу мерзімінің аяқталуына байланысты күші жойылды - (Оңтүстік Қазақстан облысы Төлеби аудандық мәслихатының 2015 жылғы 6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06.01.2015 № 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27 қарашадағы 2014 жылғы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2013 жылғы 24 желтоқсандағы № 26/116-V «2014-2016 жылдарға арналған аудандық бюджет туралы» (Нормативтік құқықтық актілерді мемлекеттік тіркеу тізілімінде № 2486 санымен тіркелген, 2014 жылы 20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2014-2016 жылдарға арналған аудан бюджеті 1, 2 және 3 қосымшаларға сәйкес, 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13 762 545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12 841 457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13 732 345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3 481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қаржы активтерімен операциялар бойынша сальдо – 61 240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61 240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31 236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Ғ.Елібаев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37/174-V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948"/>
        <w:gridCol w:w="8299"/>
        <w:gridCol w:w="204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13762545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86"/>
        <w:gridCol w:w="787"/>
        <w:gridCol w:w="748"/>
        <w:gridCol w:w="7215"/>
        <w:gridCol w:w="20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13732345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6471001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836420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1767815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104787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3117255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893017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137618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37/174-V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41"/>
        <w:gridCol w:w="743"/>
        <w:gridCol w:w="724"/>
        <w:gridCol w:w="7650"/>
        <w:gridCol w:w="1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571217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879021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37/174-V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2014 жылға арналған аудандық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63"/>
        <w:gridCol w:w="749"/>
        <w:gridCol w:w="768"/>
        <w:gridCol w:w="7381"/>
        <w:gridCol w:w="19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7009438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2505054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2111887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