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5e50" w14:textId="e465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2014 жылғы 23 желтоқсандағы № 38/176-V шешімі. Оңтүстік Қазақстан облысының Әділет департаментінде 2015 жылғы 5 қаңтарда № 2948 болып тіркелді. Қолданылу мерзімінің аяқталуына байланысты күші жойылды - (Оңтүстік Қазақстан облысы Төлеби аудандық мәслихатының 2016 жылғы 6 қаңтардағы № 01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Төлеби аудандық мәслихатының 06.01.2016 № 01 хатымен).</w:t>
      </w:r>
    </w:p>
    <w:bookmarkStart w:name="z1" w:id="0"/>
    <w:p>
      <w:pPr>
        <w:spacing w:after="0"/>
        <w:ind w:left="0"/>
        <w:jc w:val="both"/>
      </w:pPr>
      <w:r>
        <w:rPr>
          <w:rFonts w:ascii="Times New Roman"/>
          <w:b w:val="false"/>
          <w:i w:val="false"/>
          <w:color w:val="000000"/>
          <w:sz w:val="28"/>
        </w:rPr>
        <w:t>
      Қазақстан Республикасы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11 желтоқсандағы № 34/258-V «2015-2017 жылдарға арналған облыстық бюджет туралы» Нормативтік құқықтық актілерді тіркеу тізілімінде 2919-нөмірмен тіркелген шешіміне сәйкес, Төлеби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Төлеби ауданының 2015-2017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1) кірістер – 10 968 655 мың теңге, оның ішінде:</w:t>
      </w:r>
      <w:r>
        <w:br/>
      </w:r>
      <w:r>
        <w:rPr>
          <w:rFonts w:ascii="Times New Roman"/>
          <w:b w:val="false"/>
          <w:i w:val="false"/>
          <w:color w:val="000000"/>
          <w:sz w:val="28"/>
        </w:rPr>
        <w:t>
      салықтық түсімдер – 927 275 мың теңге;</w:t>
      </w:r>
      <w:r>
        <w:br/>
      </w:r>
      <w:r>
        <w:rPr>
          <w:rFonts w:ascii="Times New Roman"/>
          <w:b w:val="false"/>
          <w:i w:val="false"/>
          <w:color w:val="000000"/>
          <w:sz w:val="28"/>
        </w:rPr>
        <w:t>
      салықтық емес түсімдер – 15 844 мың теңге;</w:t>
      </w:r>
      <w:r>
        <w:br/>
      </w:r>
      <w:r>
        <w:rPr>
          <w:rFonts w:ascii="Times New Roman"/>
          <w:b w:val="false"/>
          <w:i w:val="false"/>
          <w:color w:val="000000"/>
          <w:sz w:val="28"/>
        </w:rPr>
        <w:t>
      негізгі капиталды сатудан түсетін түсімдер – 33 792 мың теңге;</w:t>
      </w:r>
      <w:r>
        <w:br/>
      </w:r>
      <w:r>
        <w:rPr>
          <w:rFonts w:ascii="Times New Roman"/>
          <w:b w:val="false"/>
          <w:i w:val="false"/>
          <w:color w:val="000000"/>
          <w:sz w:val="28"/>
        </w:rPr>
        <w:t>
      трансферттер түсiмi – 9 991 744 мың теңге;</w:t>
      </w:r>
      <w:r>
        <w:br/>
      </w:r>
      <w:r>
        <w:rPr>
          <w:rFonts w:ascii="Times New Roman"/>
          <w:b w:val="false"/>
          <w:i w:val="false"/>
          <w:color w:val="000000"/>
          <w:sz w:val="28"/>
        </w:rPr>
        <w:t>
      2) шығындар – 11 024 680 мың теңге;</w:t>
      </w:r>
      <w:r>
        <w:br/>
      </w:r>
      <w:r>
        <w:rPr>
          <w:rFonts w:ascii="Times New Roman"/>
          <w:b w:val="false"/>
          <w:i w:val="false"/>
          <w:color w:val="000000"/>
          <w:sz w:val="28"/>
        </w:rPr>
        <w:t>
      3) таза бюджеттік кредиттеу – 5 946 мың теңге, оның ішінде:</w:t>
      </w:r>
      <w:r>
        <w:br/>
      </w:r>
      <w:r>
        <w:rPr>
          <w:rFonts w:ascii="Times New Roman"/>
          <w:b w:val="false"/>
          <w:i w:val="false"/>
          <w:color w:val="000000"/>
          <w:sz w:val="28"/>
        </w:rPr>
        <w:t>
      бюджеттік кредиттер – 5 946 мың теңге;</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- 61 971 мың теңге;</w:t>
      </w:r>
      <w:r>
        <w:br/>
      </w:r>
      <w:r>
        <w:rPr>
          <w:rFonts w:ascii="Times New Roman"/>
          <w:b w:val="false"/>
          <w:i w:val="false"/>
          <w:color w:val="000000"/>
          <w:sz w:val="28"/>
        </w:rPr>
        <w:t>
      6) бюджет тапшылығын қаржыландыру – 61 971 мың теңге, оның ішінде:</w:t>
      </w:r>
      <w:r>
        <w:br/>
      </w:r>
      <w:r>
        <w:rPr>
          <w:rFonts w:ascii="Times New Roman"/>
          <w:b w:val="false"/>
          <w:i w:val="false"/>
          <w:color w:val="000000"/>
          <w:sz w:val="28"/>
        </w:rPr>
        <w:t>
      қарыздар түсімі – 5 946 мың теңге;</w:t>
      </w:r>
      <w:r>
        <w:br/>
      </w:r>
      <w:r>
        <w:rPr>
          <w:rFonts w:ascii="Times New Roman"/>
          <w:b w:val="false"/>
          <w:i w:val="false"/>
          <w:color w:val="000000"/>
          <w:sz w:val="28"/>
        </w:rPr>
        <w:t>
      қарыздарды өтеу – 3 376 мың теңге;</w:t>
      </w:r>
      <w:r>
        <w:br/>
      </w:r>
      <w:r>
        <w:rPr>
          <w:rFonts w:ascii="Times New Roman"/>
          <w:b w:val="false"/>
          <w:i w:val="false"/>
          <w:color w:val="000000"/>
          <w:sz w:val="28"/>
        </w:rPr>
        <w:t>
      бюджет қаражатының пайдаланылатын қалдықтары – 59 401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Төлеби аудандық мәслихатының 11.12.2015 </w:t>
      </w:r>
      <w:r>
        <w:rPr>
          <w:rFonts w:ascii="Times New Roman"/>
          <w:b w:val="false"/>
          <w:i w:val="false"/>
          <w:color w:val="000000"/>
          <w:sz w:val="28"/>
        </w:rPr>
        <w:t>№ 46/226-V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2015 жылы облыстық бюджеттен ауданның бюджетке берілетін бюджеттік субвенциялардың көлемі – 5 110 258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2015 жылға арналған резерві 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2015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әрбір ауылдық округтің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Бюджеттік инвестициялық жобаларды (бағдарламаларды) іске асыруға бағытталған бюджеттік бағдарламалар бөлінісінде 2015 жылға арналған аудандық бюджеттік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ставкаларымен салыстырғанда кемінде жиырма бес пайызға жоғарылатылған лауазымдық айлық ақылары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Ғ.Елібаев</w:t>
      </w:r>
    </w:p>
    <w:p>
      <w:pPr>
        <w:spacing w:after="0"/>
        <w:ind w:left="0"/>
        <w:jc w:val="both"/>
      </w:pPr>
      <w:r>
        <w:rPr>
          <w:rFonts w:ascii="Times New Roman"/>
          <w:b w:val="false"/>
          <w:i/>
          <w:color w:val="000000"/>
          <w:sz w:val="28"/>
        </w:rPr>
        <w:t>      Аудандық мәслихат хатшысы                  Ә.Шыңғысбаев</w:t>
      </w:r>
    </w:p>
    <w:bookmarkStart w:name="z11" w:id="1"/>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2014 жылғы 23 желтоқсанындағы</w:t>
      </w:r>
      <w:r>
        <w:br/>
      </w:r>
      <w:r>
        <w:rPr>
          <w:rFonts w:ascii="Times New Roman"/>
          <w:b w:val="false"/>
          <w:i w:val="false"/>
          <w:color w:val="000000"/>
          <w:sz w:val="28"/>
        </w:rPr>
        <w:t>
№ 38/176-V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2015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Төлеби аудандық мәслихатының 11.12.2015 </w:t>
      </w:r>
      <w:r>
        <w:rPr>
          <w:rFonts w:ascii="Times New Roman"/>
          <w:b w:val="false"/>
          <w:i w:val="false"/>
          <w:color w:val="ff0000"/>
          <w:sz w:val="28"/>
        </w:rPr>
        <w:t>№ 46/226-V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68"/>
        <w:gridCol w:w="8140"/>
        <w:gridCol w:w="2144"/>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10968655</w:t>
            </w:r>
          </w:p>
        </w:tc>
      </w:tr>
      <w:tr>
        <w:trPr>
          <w:trHeight w:val="31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927275</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309540</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251126</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314072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73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49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9991744</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809"/>
        <w:gridCol w:w="801"/>
        <w:gridCol w:w="705"/>
        <w:gridCol w:w="7047"/>
        <w:gridCol w:w="215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11024680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455738</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378794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20632</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92251</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265911</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219574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45891</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45891</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28479</w:t>
            </w:r>
          </w:p>
        </w:tc>
      </w:tr>
      <w:tr>
        <w:trPr>
          <w:trHeight w:val="9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28229</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6959605</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957171</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557852</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225593</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332259</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399319</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399319</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4253841</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4247448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4133250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1748593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448791</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90675</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28388</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300113</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1299802</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1299802</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410039</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357543</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344365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w:t>
            </w:r>
          </w:p>
        </w:tc>
      </w:tr>
      <w:tr>
        <w:trPr>
          <w:trHeight w:val="10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0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117428</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82299</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w:t>
            </w:r>
          </w:p>
        </w:tc>
      </w:tr>
      <w:tr>
        <w:trPr>
          <w:trHeight w:val="10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оқитындар мен тәрбиеленушілерді қоғамдық көлікте (таксиден басқа) жеңілдікпен жол жүру түрінде әлеуметтік қолдау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39405</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39405</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37017</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1660303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175627</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обьектілерді жөндеу және абаттандыру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171095</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104798</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1385371</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1384371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1260954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99305</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160551</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104348</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және фитнес және спорт қызметті жүзеге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обьектілерін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64481</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49922</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44738</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36027</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214113</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110138</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66037</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 жұмыс істеуін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койылатын және жойылатын ауру жануарлардың, жануарлардан алынатын өнімдер мен шикізаттын құнын иелеріне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ветеринарлық іс-шараларды жүргізу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40985</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36067</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25618</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129555</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129555</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122278</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108478</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кайтару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органы алатын қарыздар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59401</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59401</w:t>
            </w:r>
          </w:p>
        </w:tc>
      </w:tr>
    </w:tbl>
    <w:bookmarkStart w:name="z12" w:id="2"/>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2014 жылғы 23 желтоқсанындағы</w:t>
      </w:r>
      <w:r>
        <w:br/>
      </w:r>
      <w:r>
        <w:rPr>
          <w:rFonts w:ascii="Times New Roman"/>
          <w:b w:val="false"/>
          <w:i w:val="false"/>
          <w:color w:val="000000"/>
          <w:sz w:val="28"/>
        </w:rPr>
        <w:t>
№ 38/176-V шешіміне 2 қосымша</w:t>
      </w:r>
    </w:p>
    <w:bookmarkEnd w:id="2"/>
    <w:p>
      <w:pPr>
        <w:spacing w:after="0"/>
        <w:ind w:left="0"/>
        <w:jc w:val="left"/>
      </w:pPr>
      <w:r>
        <w:rPr>
          <w:rFonts w:ascii="Times New Roman"/>
          <w:b/>
          <w:i w:val="false"/>
          <w:color w:val="000000"/>
        </w:rPr>
        <w:t xml:space="preserve"> 2016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766"/>
        <w:gridCol w:w="8573"/>
        <w:gridCol w:w="1958"/>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10397820</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1052678</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374159</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280842</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350725</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73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60680</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9280394</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9280394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81"/>
        <w:gridCol w:w="766"/>
        <w:gridCol w:w="766"/>
        <w:gridCol w:w="7306"/>
        <w:gridCol w:w="19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10382444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395666</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17319</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262569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26016</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5543737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249309</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3825928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3819532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3709566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30364</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1317415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1317415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281438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248736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113717</w:t>
            </w:r>
          </w:p>
        </w:tc>
      </w:tr>
      <w:tr>
        <w:trPr>
          <w:trHeight w:val="7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оқитындар мен тәрбиеленушілерді қоғамдық көлікте (таксиден басқа) жеңілдікпен жол жүру түрінде әлеуметтік қолдау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32702</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2940293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29881</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2822872</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2806976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2789568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357456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154016</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154016</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82329</w:t>
            </w:r>
          </w:p>
        </w:tc>
      </w:tr>
      <w:tr>
        <w:trPr>
          <w:trHeight w:val="5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61338</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46541</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42763</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34552</w:t>
            </w:r>
          </w:p>
        </w:tc>
      </w:tr>
      <w:tr>
        <w:trPr>
          <w:trHeight w:val="7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449944</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449944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449944</w:t>
            </w:r>
          </w:p>
        </w:tc>
      </w:tr>
      <w:tr>
        <w:trPr>
          <w:trHeight w:val="7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ветеринарлық іс-шараларды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жұмыстарға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131365</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органы алатын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2014 жылғы 23 желтоқсанындағы</w:t>
      </w:r>
      <w:r>
        <w:br/>
      </w:r>
      <w:r>
        <w:rPr>
          <w:rFonts w:ascii="Times New Roman"/>
          <w:b w:val="false"/>
          <w:i w:val="false"/>
          <w:color w:val="000000"/>
          <w:sz w:val="28"/>
        </w:rPr>
        <w:t>
№ 38/176-V шешіміне 3 қосымша</w:t>
      </w:r>
    </w:p>
    <w:bookmarkEnd w:id="3"/>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69"/>
        <w:gridCol w:w="8359"/>
        <w:gridCol w:w="2064"/>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7130848</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1109536</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389734</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294916</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374650</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35746</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64927</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64927</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5952032</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87"/>
        <w:gridCol w:w="789"/>
        <w:gridCol w:w="790"/>
        <w:gridCol w:w="7085"/>
        <w:gridCol w:w="211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7115472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364914</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335128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17319</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85992</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231817</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209798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28516</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26016</w:t>
            </w:r>
          </w:p>
        </w:tc>
      </w:tr>
      <w:tr>
        <w:trPr>
          <w:trHeight w:val="9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5049015</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249309</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3992948</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3986552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3876586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806758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156322</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650436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650436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249394</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241204</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w:t>
            </w:r>
          </w:p>
        </w:tc>
      </w:tr>
      <w:tr>
        <w:trPr>
          <w:trHeight w:val="10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9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113717</w:t>
            </w:r>
          </w:p>
        </w:tc>
      </w:tr>
      <w:tr>
        <w:trPr>
          <w:trHeight w:val="7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9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оқитындар мен тәрбиеленушілерді қоғамдық көлікте (таксиден басқа) жеңілдікпен жол жүру түрінде әлеуметтік қолдау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32702</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32702</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31195</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150725</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29881</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28638</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33304</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17408</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12473</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357456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154016</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154016</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99339</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82329</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61338</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46541</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42763</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34552</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494244</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494244</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494244</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494244</w:t>
            </w:r>
          </w:p>
        </w:tc>
      </w:tr>
      <w:tr>
        <w:trPr>
          <w:trHeight w:val="7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42505</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ветеринарлық іс-шараларды жүргізу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39251</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39171</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36119</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36119</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25722</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134477</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134477</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126038</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90468</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17733</w:t>
            </w:r>
          </w:p>
        </w:tc>
      </w:tr>
      <w:tr>
        <w:trPr>
          <w:trHeight w:val="7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қайтару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органы алатын қарыздар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2014 жылғы 23 желтоқсанындағы</w:t>
      </w:r>
      <w:r>
        <w:br/>
      </w:r>
      <w:r>
        <w:rPr>
          <w:rFonts w:ascii="Times New Roman"/>
          <w:b w:val="false"/>
          <w:i w:val="false"/>
          <w:color w:val="000000"/>
          <w:sz w:val="28"/>
        </w:rPr>
        <w:t>
№ 38/176-V шешіміне 4 қосымша</w:t>
      </w:r>
    </w:p>
    <w:bookmarkEnd w:id="4"/>
    <w:p>
      <w:pPr>
        <w:spacing w:after="0"/>
        <w:ind w:left="0"/>
        <w:jc w:val="left"/>
      </w:pPr>
      <w:r>
        <w:rPr>
          <w:rFonts w:ascii="Times New Roman"/>
          <w:b/>
          <w:i w:val="false"/>
          <w:color w:val="000000"/>
        </w:rPr>
        <w:t xml:space="preserve"> 2015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5"/>
        <w:gridCol w:w="767"/>
        <w:gridCol w:w="689"/>
        <w:gridCol w:w="941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5"/>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2014 жылғы 23 желтоқсанындағы</w:t>
      </w:r>
      <w:r>
        <w:br/>
      </w:r>
      <w:r>
        <w:rPr>
          <w:rFonts w:ascii="Times New Roman"/>
          <w:b w:val="false"/>
          <w:i w:val="false"/>
          <w:color w:val="000000"/>
          <w:sz w:val="28"/>
        </w:rPr>
        <w:t>
№ 38/176-V шешіміне 5 қосымша</w:t>
      </w:r>
    </w:p>
    <w:bookmarkEnd w:id="5"/>
    <w:p>
      <w:pPr>
        <w:spacing w:after="0"/>
        <w:ind w:left="0"/>
        <w:jc w:val="left"/>
      </w:pPr>
      <w:r>
        <w:rPr>
          <w:rFonts w:ascii="Times New Roman"/>
          <w:b/>
          <w:i w:val="false"/>
          <w:color w:val="000000"/>
        </w:rPr>
        <w:t xml:space="preserve"> 2015 жылға арналған аудандық бюджетте әрбір ауылдық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Төлеби аудандық мәслихатының 11.12.2015 </w:t>
      </w:r>
      <w:r>
        <w:rPr>
          <w:rFonts w:ascii="Times New Roman"/>
          <w:b w:val="false"/>
          <w:i w:val="false"/>
          <w:color w:val="ff0000"/>
          <w:sz w:val="28"/>
        </w:rPr>
        <w:t>№ 46/226-V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546"/>
        <w:gridCol w:w="689"/>
        <w:gridCol w:w="728"/>
        <w:gridCol w:w="7502"/>
        <w:gridCol w:w="208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265911</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265911</w:t>
            </w:r>
          </w:p>
        </w:tc>
      </w:tr>
      <w:tr>
        <w:trPr>
          <w:trHeight w:val="5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265911</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219574</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22229</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44977</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39977</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564245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557852</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557852</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332259</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20555</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65404</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50946</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5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19323</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 абаттандыру және көгалдандыру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және фитнес және спорт қызметті жүзеге асыру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Ақсу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Мамыр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Киелітас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Кемеқалған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855268</w:t>
            </w:r>
          </w:p>
        </w:tc>
      </w:tr>
    </w:tbl>
    <w:bookmarkStart w:name="z16" w:id="6"/>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2014 жылғы 23 желтоқсанындағы</w:t>
      </w:r>
      <w:r>
        <w:br/>
      </w:r>
      <w:r>
        <w:rPr>
          <w:rFonts w:ascii="Times New Roman"/>
          <w:b w:val="false"/>
          <w:i w:val="false"/>
          <w:color w:val="000000"/>
          <w:sz w:val="28"/>
        </w:rPr>
        <w:t>
№ 38/176-V шешіміне 6 қосымша</w:t>
      </w:r>
    </w:p>
    <w:bookmarkEnd w:id="6"/>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2015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Төлеби аудандық мәслихатының 11.12.2015 </w:t>
      </w:r>
      <w:r>
        <w:rPr>
          <w:rFonts w:ascii="Times New Roman"/>
          <w:b w:val="false"/>
          <w:i w:val="false"/>
          <w:color w:val="ff0000"/>
          <w:sz w:val="28"/>
        </w:rPr>
        <w:t>№ 46/226-V</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5"/>
        <w:gridCol w:w="745"/>
        <w:gridCol w:w="899"/>
        <w:gridCol w:w="7112"/>
        <w:gridCol w:w="209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3454001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1299802</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104798</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обьектілерін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1362267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1260954</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