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01593" w14:textId="23015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Бірінші Мамыр ауылдық округі Жаңажол ауылының Долана көшесінде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ауданы әкімдігі Бірінші Мамыр ауылдық округі әкімінің 2014 жылғы 22 желтоқсандағы № 33 шешімі. Оңтүстік Қазақстан облысының Әділет департаментінде 2014 жылғы 29 желтоқсанда № 2932 болып тіркелді. Күші жойылды - Оңтүстік Қазақстан облысы Төлеби ауданы Бірінші Мамыр ауылдық округі әкімінің 2015 жылғы 24 ақпандағы № 10 шешімімен</w:t>
      </w:r>
    </w:p>
    <w:p>
      <w:pPr>
        <w:spacing w:after="0"/>
        <w:ind w:left="0"/>
        <w:jc w:val="left"/>
      </w:pPr>
      <w:r>
        <w:rPr>
          <w:rFonts w:ascii="Times New Roman"/>
          <w:b w:val="false"/>
          <w:i w:val="false"/>
          <w:color w:val="ff0000"/>
          <w:sz w:val="28"/>
        </w:rPr>
        <w:t>      Ескерту. Күші жойылды - Оңтүстік Қазақстан облысы Төлеби ауданы Бірінші Мамыр ауылдық округі әкімінің 24.02.2015 № 10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Қазақстан Республикасының 2002 жылғы 10 шілдедегі Заңдарына сәйкес, Қазақстан Республикасы Ауыл шаруашылығы министірлігі Ветеринариялық бақылау және қадағалау комитетінің Оңтүстік Қазақстан облыстық аумақтық инспекциясының Төлеби аудандық аумақтық инспекциясының басшысының 2014 жылғы 26 қарашадағы № 01-13/259 ұсынысы негізінде және жануарлардың жұқпалы ауруларының ошақтарын жою мақсатында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Бірінші Мамыр ауылдық округі Жаңажол ауылының Долана көшесінің тұрғыны А.Ашірбекованың итінің құтырық ауруымен ауруына байланысты Долана көшесінде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Осы шешімнің орындалуын бақылау Бірінші Мамыр ауылдық округі әкімінің орынбасары Ж.Шалғынбаевқа жүктелсін.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Бірінші Мамыр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Е.Қадырбеков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